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D9" w:rsidRPr="006A0AD9" w:rsidRDefault="006A0AD9" w:rsidP="00472EBA">
      <w:pPr>
        <w:pStyle w:val="Title"/>
      </w:pPr>
      <w:r w:rsidRPr="00A26144">
        <w:t>Response to OHCHR’s request regarding the protection of the human rights of migrants: the global compact for safe</w:t>
      </w:r>
      <w:bookmarkStart w:id="0" w:name="_GoBack"/>
      <w:r w:rsidRPr="00A26144">
        <w:t xml:space="preserve">, </w:t>
      </w:r>
      <w:bookmarkEnd w:id="0"/>
      <w:r w:rsidRPr="00A26144">
        <w:t>o</w:t>
      </w:r>
      <w:r>
        <w:t>rderly and regular migration (A/HRC/35/L.28)</w:t>
      </w:r>
    </w:p>
    <w:p w:rsidR="006A0AD9" w:rsidRPr="00B94C96" w:rsidRDefault="006A0AD9" w:rsidP="006A0AD9">
      <w:pPr>
        <w:pStyle w:val="BodyText"/>
      </w:pPr>
      <w:r w:rsidRPr="00B94C96">
        <w:t xml:space="preserve">Sweden welcomes OHCHR’s contributions to the process leading to the Global Compact on Migration, in particular to the efforts of the </w:t>
      </w:r>
      <w:r w:rsidRPr="00B94C96">
        <w:rPr>
          <w:lang w:val="en-US"/>
        </w:rPr>
        <w:t xml:space="preserve">Special Representative of the Secretary General for International Migration and Secretary General of the Conference as well as the International Organization for Migration </w:t>
      </w:r>
      <w:r w:rsidRPr="00B94C96">
        <w:t xml:space="preserve">to coordinate the UN support of this process. Having said this, we note that your request regarding “existing principles, good practices and policies on safe, regular and orderly migration” with particular reference to the six thematic areas for consultative process leading to the Global compact on migration is rather broad and covers most parts of Sweden’s existing migration policy as well as aspects of policy in adjacent areas such as labour market, introduction of new arrivals, culture, democracy and human rights as well as international development cooperation. In view of this we would primarily refer you to Sweden’s existing migration and asylum policy as described on the Government website: </w:t>
      </w:r>
      <w:hyperlink r:id="rId10" w:history="1">
        <w:r w:rsidRPr="00B94C96">
          <w:rPr>
            <w:rStyle w:val="Hyperlink"/>
          </w:rPr>
          <w:t>http://www.government.se/government-policy/migration/</w:t>
        </w:r>
      </w:hyperlink>
      <w:r w:rsidRPr="00B94C96">
        <w:t>. A fact sheet offering a summary of Sweden’s migration and asylum policy is also available on:  </w:t>
      </w:r>
      <w:hyperlink r:id="rId11" w:history="1">
        <w:r w:rsidRPr="00B94C96">
          <w:rPr>
            <w:rStyle w:val="Hyperlink"/>
          </w:rPr>
          <w:t>http://www.government.se/491b3d/contentassets/26536c43ab3b41df90c064c2049b1bce/swedens-migration-and-asylum-policy</w:t>
        </w:r>
      </w:hyperlink>
      <w:r w:rsidRPr="00B94C96">
        <w:t xml:space="preserve">. </w:t>
      </w:r>
    </w:p>
    <w:p w:rsidR="006A0AD9" w:rsidRPr="00B94C96" w:rsidRDefault="006A0AD9" w:rsidP="006A0AD9">
      <w:pPr>
        <w:pStyle w:val="BodyText"/>
      </w:pPr>
      <w:r w:rsidRPr="00B94C96">
        <w:t>For Human Rights specific issues on Sweden, please refer to the following documents:</w:t>
      </w:r>
    </w:p>
    <w:p w:rsidR="006A0AD9" w:rsidRPr="00B94C96" w:rsidRDefault="006A0AD9" w:rsidP="006A0AD9">
      <w:pPr>
        <w:pStyle w:val="BodyText"/>
        <w:numPr>
          <w:ilvl w:val="0"/>
          <w:numId w:val="44"/>
        </w:numPr>
      </w:pPr>
      <w:r w:rsidRPr="00B94C96">
        <w:t xml:space="preserve">The Swedish national report submitted in accordance with paragraph 5 of the annex to Human Rights Council resolution 16/21- Universal Periodic Review (A/HRC/WG.6/21/SWE/1) </w:t>
      </w:r>
    </w:p>
    <w:p w:rsidR="006A0AD9" w:rsidRPr="00B94C96" w:rsidRDefault="006A0AD9" w:rsidP="006A0AD9">
      <w:pPr>
        <w:pStyle w:val="BodyText"/>
        <w:numPr>
          <w:ilvl w:val="0"/>
          <w:numId w:val="44"/>
        </w:numPr>
      </w:pPr>
      <w:r w:rsidRPr="00B94C96">
        <w:lastRenderedPageBreak/>
        <w:t>The Swedish Core Document forming part of the reports of State parties (HRI/CORE/SWE/2011, to be updated later)</w:t>
      </w:r>
    </w:p>
    <w:p w:rsidR="006A0AD9" w:rsidRPr="00B94C96" w:rsidRDefault="006A0AD9" w:rsidP="006A0AD9">
      <w:pPr>
        <w:pStyle w:val="BodyText"/>
        <w:numPr>
          <w:ilvl w:val="0"/>
          <w:numId w:val="44"/>
        </w:numPr>
      </w:pPr>
      <w:r w:rsidRPr="00B94C96">
        <w:t>The seventh periodic report of Sweden on the measured adopted to give effect to the International Covenant on Civil and Political Rights and the follow-up to the concluding observations (CCPR/C/SWE/CO/07)</w:t>
      </w:r>
    </w:p>
    <w:p w:rsidR="006A0AD9" w:rsidRPr="00B94C96" w:rsidRDefault="00133075" w:rsidP="006A0AD9">
      <w:pPr>
        <w:pStyle w:val="BodyText"/>
        <w:numPr>
          <w:ilvl w:val="0"/>
          <w:numId w:val="44"/>
        </w:numPr>
      </w:pPr>
      <w:hyperlink r:id="rId12" w:history="1">
        <w:r w:rsidR="006A0AD9" w:rsidRPr="00B94C96">
          <w:rPr>
            <w:rStyle w:val="Hyperlink"/>
          </w:rPr>
          <w:t>http://www.ohchr.org/EN/Countries/ENACARegion/Pages/SEIndex.aspx</w:t>
        </w:r>
      </w:hyperlink>
    </w:p>
    <w:sectPr w:rsidR="006A0AD9" w:rsidRPr="00B94C96" w:rsidSect="006A0AD9">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D9" w:rsidRDefault="006A0AD9" w:rsidP="00A87A54">
      <w:pPr>
        <w:spacing w:after="0" w:line="240" w:lineRule="auto"/>
      </w:pPr>
      <w:r>
        <w:separator/>
      </w:r>
    </w:p>
  </w:endnote>
  <w:endnote w:type="continuationSeparator" w:id="0">
    <w:p w:rsidR="006A0AD9" w:rsidRDefault="006A0AD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133075">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133075">
            <w:rPr>
              <w:rStyle w:val="PageNumber"/>
              <w:noProof/>
            </w:rPr>
            <w:t>2</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Footer"/>
            <w:rPr>
              <w:sz w:val="8"/>
            </w:rPr>
          </w:pPr>
        </w:p>
      </w:tc>
    </w:tr>
    <w:tr w:rsidR="00093408" w:rsidRPr="00EE3C0F" w:rsidTr="00C26068">
      <w:trPr>
        <w:trHeight w:val="227"/>
      </w:trPr>
      <w:tc>
        <w:tcPr>
          <w:tcW w:w="4074" w:type="dxa"/>
        </w:tcPr>
        <w:p w:rsidR="00347E11" w:rsidRPr="00F53AEA" w:rsidRDefault="00347E11" w:rsidP="00C26068">
          <w:pPr>
            <w:pStyle w:val="Footer"/>
            <w:spacing w:line="276" w:lineRule="auto"/>
          </w:pPr>
        </w:p>
      </w:tc>
      <w:tc>
        <w:tcPr>
          <w:tcW w:w="4451" w:type="dxa"/>
        </w:tcPr>
        <w:p w:rsidR="00093408" w:rsidRPr="00F53AEA" w:rsidRDefault="00093408" w:rsidP="00F53AEA">
          <w:pPr>
            <w:pStyle w:val="Footer"/>
            <w:spacing w:line="276" w:lineRule="auto"/>
          </w:pPr>
        </w:p>
      </w:tc>
    </w:tr>
  </w:tbl>
  <w:p w:rsidR="00093408" w:rsidRPr="00EE3C0F" w:rsidRDefault="0009340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D9" w:rsidRDefault="006A0AD9" w:rsidP="00A87A54">
      <w:pPr>
        <w:spacing w:after="0" w:line="240" w:lineRule="auto"/>
      </w:pPr>
      <w:r>
        <w:separator/>
      </w:r>
    </w:p>
  </w:footnote>
  <w:footnote w:type="continuationSeparator" w:id="0">
    <w:p w:rsidR="006A0AD9" w:rsidRDefault="006A0AD9"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A0AD9" w:rsidTr="00C93EBA">
      <w:trPr>
        <w:trHeight w:val="227"/>
      </w:trPr>
      <w:tc>
        <w:tcPr>
          <w:tcW w:w="5534" w:type="dxa"/>
        </w:tcPr>
        <w:p w:rsidR="006A0AD9" w:rsidRPr="007D73AB" w:rsidRDefault="006A0AD9">
          <w:pPr>
            <w:pStyle w:val="Header"/>
          </w:pPr>
        </w:p>
      </w:tc>
      <w:sdt>
        <w:sdtPr>
          <w:alias w:val="Status"/>
          <w:tag w:val="ccRKShow_Status"/>
          <w:id w:val="1789383027"/>
          <w:lock w:val="contentLocked"/>
          <w:placeholder>
            <w:docPart w:val="068BC5CDDC594B138A719C4558ED2F58"/>
          </w:placeholder>
          <w:text/>
        </w:sdtPr>
        <w:sdtEndPr/>
        <w:sdtContent>
          <w:tc>
            <w:tcPr>
              <w:tcW w:w="3170" w:type="dxa"/>
              <w:vAlign w:val="bottom"/>
            </w:tcPr>
            <w:p w:rsidR="006A0AD9" w:rsidRPr="007D73AB" w:rsidRDefault="006A0AD9" w:rsidP="00340DE0">
              <w:pPr>
                <w:pStyle w:val="Header"/>
              </w:pPr>
              <w:r>
                <w:t xml:space="preserve"> </w:t>
              </w:r>
            </w:p>
          </w:tc>
        </w:sdtContent>
      </w:sdt>
      <w:tc>
        <w:tcPr>
          <w:tcW w:w="1134" w:type="dxa"/>
        </w:tcPr>
        <w:p w:rsidR="006A0AD9" w:rsidRDefault="006A0AD9" w:rsidP="005A703A">
          <w:pPr>
            <w:pStyle w:val="Header"/>
          </w:pPr>
        </w:p>
      </w:tc>
    </w:tr>
    <w:tr w:rsidR="006A0AD9" w:rsidTr="00C93EBA">
      <w:trPr>
        <w:trHeight w:val="1928"/>
      </w:trPr>
      <w:tc>
        <w:tcPr>
          <w:tcW w:w="5534" w:type="dxa"/>
        </w:tcPr>
        <w:p w:rsidR="006A0AD9" w:rsidRPr="00340DE0" w:rsidRDefault="006A0AD9" w:rsidP="00340DE0">
          <w:pPr>
            <w:pStyle w:val="Header"/>
          </w:pPr>
          <w:r>
            <w:rPr>
              <w:noProof/>
              <w:lang w:val="sv-SE" w:eastAsia="sv-SE"/>
            </w:rPr>
            <w:drawing>
              <wp:inline distT="0" distB="0" distL="0" distR="0" wp14:anchorId="2CF65327" wp14:editId="00E0CFDF">
                <wp:extent cx="2779782" cy="493777"/>
                <wp:effectExtent l="0" t="0" r="1905" b="1905"/>
                <wp:docPr id="1" name="Bildobjekt 1" descr="C:\ProgramData\RK-IT\\Logos\RK_LOGO_EN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79782" cy="493777"/>
                        </a:xfrm>
                        <a:prstGeom prst="rect">
                          <a:avLst/>
                        </a:prstGeom>
                      </pic:spPr>
                    </pic:pic>
                  </a:graphicData>
                </a:graphic>
              </wp:inline>
            </w:drawing>
          </w:r>
        </w:p>
      </w:tc>
      <w:tc>
        <w:tcPr>
          <w:tcW w:w="3170" w:type="dxa"/>
        </w:tcPr>
        <w:sdt>
          <w:sdtPr>
            <w:rPr>
              <w:b/>
            </w:rPr>
            <w:alias w:val="DocTypeShowName"/>
            <w:tag w:val="ccRK"/>
            <w:id w:val="-1564713842"/>
            <w:placeholder>
              <w:docPart w:val="409A9A4752124403996D8261A3FFB1F0"/>
            </w:placeholder>
            <w:dataBinding w:prefixMappings="xmlns:ns0='http://lp/documentinfo/RK' " w:xpath="/ns0:DocumentInfo[1]/ns0:BaseInfo[1]/ns0:DocTypeShowName[1]" w:storeItemID="{BE1F347A-D539-4369-9EC1-069CA739F850}"/>
            <w:text/>
          </w:sdtPr>
          <w:sdtEndPr/>
          <w:sdtContent>
            <w:p w:rsidR="006A0AD9" w:rsidRPr="00710A6C" w:rsidRDefault="006A0AD9" w:rsidP="00EE3C0F">
              <w:pPr>
                <w:pStyle w:val="Header"/>
                <w:rPr>
                  <w:b/>
                </w:rPr>
              </w:pPr>
              <w:r>
                <w:rPr>
                  <w:b/>
                </w:rPr>
                <w:t>Memorandum</w:t>
              </w:r>
            </w:p>
          </w:sdtContent>
        </w:sdt>
        <w:p w:rsidR="006A0AD9" w:rsidRDefault="006A0AD9" w:rsidP="00EE3C0F">
          <w:pPr>
            <w:pStyle w:val="Header"/>
          </w:pPr>
        </w:p>
        <w:p w:rsidR="006A0AD9" w:rsidRDefault="006A0AD9" w:rsidP="00EE3C0F">
          <w:pPr>
            <w:pStyle w:val="Header"/>
          </w:pPr>
        </w:p>
        <w:sdt>
          <w:sdtPr>
            <w:alias w:val="HeaderDate"/>
            <w:tag w:val="ccRKShow_HeaderDate"/>
            <w:id w:val="-2033410283"/>
            <w:placeholder>
              <w:docPart w:val="03B7659C1CF240AAB936C801C2A8FF0A"/>
            </w:placeholder>
            <w:dataBinding w:prefixMappings="xmlns:ns0='http://lp/documentinfo/RK' " w:xpath="/ns0:DocumentInfo[1]/ns0:BaseInfo[1]/ns0:HeaderDate[1]" w:storeItemID="{BE1F347A-D539-4369-9EC1-069CA739F850}"/>
            <w:date w:fullDate="2017-07-12T00:00:00Z">
              <w:dateFormat w:val="d MMMM YYYY"/>
              <w:lid w:val="en-GB"/>
              <w:storeMappedDataAs w:val="dateTime"/>
              <w:calendar w:val="gregorian"/>
            </w:date>
          </w:sdtPr>
          <w:sdtEndPr/>
          <w:sdtContent>
            <w:p w:rsidR="006A0AD9" w:rsidRDefault="00DE1FC5" w:rsidP="00EE3C0F">
              <w:pPr>
                <w:pStyle w:val="Header"/>
              </w:pPr>
              <w:r>
                <w:t>12</w:t>
              </w:r>
              <w:r w:rsidR="006A0AD9">
                <w:t xml:space="preserve"> July 2017</w:t>
              </w:r>
            </w:p>
          </w:sdtContent>
        </w:sdt>
        <w:p w:rsidR="006A0AD9" w:rsidRDefault="00133075" w:rsidP="00EE3C0F">
          <w:pPr>
            <w:pStyle w:val="Header"/>
          </w:pPr>
          <w:sdt>
            <w:sdtPr>
              <w:alias w:val="DocNumber"/>
              <w:tag w:val="DocNumber"/>
              <w:id w:val="-1563547122"/>
              <w:placeholder>
                <w:docPart w:val="A2A2E1D62E954A82ADFF157A9D45B8DA"/>
              </w:placeholder>
              <w:showingPlcHdr/>
              <w:dataBinding w:prefixMappings="xmlns:ns0='http://lp/documentinfo/RK' " w:xpath="/ns0:DocumentInfo[1]/ns0:BaseInfo[1]/ns0:DocNumber[1]" w:storeItemID="{BE1F347A-D539-4369-9EC1-069CA739F850}"/>
              <w:text/>
            </w:sdtPr>
            <w:sdtEndPr/>
            <w:sdtContent>
              <w:r>
                <w:rPr>
                  <w:rStyle w:val="PlaceholderText"/>
                </w:rPr>
                <w:t xml:space="preserve"> </w:t>
              </w:r>
            </w:sdtContent>
          </w:sdt>
        </w:p>
        <w:p w:rsidR="006A0AD9" w:rsidRDefault="006A0AD9" w:rsidP="00EE3C0F">
          <w:pPr>
            <w:pStyle w:val="Header"/>
          </w:pPr>
        </w:p>
      </w:tc>
      <w:tc>
        <w:tcPr>
          <w:tcW w:w="1134" w:type="dxa"/>
        </w:tcPr>
        <w:p w:rsidR="006A0AD9" w:rsidRDefault="006A0AD9" w:rsidP="0094502D">
          <w:pPr>
            <w:pStyle w:val="Header"/>
          </w:pPr>
        </w:p>
        <w:p w:rsidR="006A0AD9" w:rsidRPr="0094502D" w:rsidRDefault="006A0AD9" w:rsidP="00EC71A6">
          <w:pPr>
            <w:pStyle w:val="Header"/>
          </w:pPr>
        </w:p>
      </w:tc>
    </w:tr>
    <w:tr w:rsidR="006A0AD9" w:rsidTr="00C93EBA">
      <w:trPr>
        <w:trHeight w:val="2268"/>
      </w:trPr>
      <w:sdt>
        <w:sdtPr>
          <w:rPr>
            <w:b/>
          </w:rPr>
          <w:alias w:val="SenderText"/>
          <w:tag w:val="ccRKShow_SenderText"/>
          <w:id w:val="-1113133475"/>
          <w:placeholder>
            <w:docPart w:val="1D18CD08908E4D6893BD63CD0A8DA21D"/>
          </w:placeholder>
        </w:sdtPr>
        <w:sdtEndPr>
          <w:rPr>
            <w:b w:val="0"/>
          </w:rPr>
        </w:sdtEndPr>
        <w:sdtContent>
          <w:tc>
            <w:tcPr>
              <w:tcW w:w="5534" w:type="dxa"/>
              <w:tcMar>
                <w:right w:w="1134" w:type="dxa"/>
              </w:tcMar>
            </w:tcPr>
            <w:p w:rsidR="006A0AD9" w:rsidRPr="006A0AD9" w:rsidRDefault="006A0AD9" w:rsidP="00340DE0">
              <w:pPr>
                <w:pStyle w:val="Header"/>
                <w:rPr>
                  <w:b/>
                </w:rPr>
              </w:pPr>
              <w:r w:rsidRPr="006A0AD9">
                <w:rPr>
                  <w:b/>
                </w:rPr>
                <w:t>Ministry of Justice</w:t>
              </w:r>
            </w:p>
            <w:p w:rsidR="006A0AD9" w:rsidRPr="006A0AD9" w:rsidRDefault="006A0AD9" w:rsidP="00340DE0">
              <w:pPr>
                <w:pStyle w:val="Header"/>
                <w:rPr>
                  <w:lang w:val="sv-SE"/>
                </w:rPr>
              </w:pPr>
            </w:p>
          </w:tc>
        </w:sdtContent>
      </w:sdt>
      <w:sdt>
        <w:sdtPr>
          <w:alias w:val="Recipient"/>
          <w:tag w:val="ccRKShow_Recipient"/>
          <w:id w:val="-934290281"/>
          <w:placeholder>
            <w:docPart w:val="4DFF26D2F5E74ECAA945796D789F0227"/>
          </w:placeholder>
          <w:showingPlcHdr/>
          <w:dataBinding w:prefixMappings="xmlns:ns0='http://lp/documentinfo/RK' " w:xpath="/ns0:DocumentInfo[1]/ns0:BaseInfo[1]/ns0:Recipient[1]" w:storeItemID="{BE1F347A-D539-4369-9EC1-069CA739F850}"/>
          <w:text w:multiLine="1"/>
        </w:sdtPr>
        <w:sdtEndPr/>
        <w:sdtContent>
          <w:tc>
            <w:tcPr>
              <w:tcW w:w="3170" w:type="dxa"/>
            </w:tcPr>
            <w:p w:rsidR="006A0AD9" w:rsidRDefault="006A0AD9" w:rsidP="00547B89">
              <w:pPr>
                <w:pStyle w:val="Header"/>
              </w:pPr>
              <w:r>
                <w:rPr>
                  <w:rStyle w:val="PlaceholderText"/>
                </w:rPr>
                <w:t xml:space="preserve"> </w:t>
              </w:r>
            </w:p>
          </w:tc>
        </w:sdtContent>
      </w:sdt>
      <w:tc>
        <w:tcPr>
          <w:tcW w:w="1134" w:type="dxa"/>
        </w:tcPr>
        <w:p w:rsidR="006A0AD9" w:rsidRDefault="006A0AD9" w:rsidP="003E6020">
          <w:pPr>
            <w:pStyle w:val="Header"/>
          </w:pPr>
        </w:p>
      </w:tc>
    </w:tr>
  </w:tbl>
  <w:p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A026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E2BC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521A14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18DC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ABE63E4"/>
    <w:multiLevelType w:val="hybridMultilevel"/>
    <w:tmpl w:val="AFFA86DA"/>
    <w:lvl w:ilvl="0" w:tplc="E68C0FA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9"/>
    <w:rsid w:val="00000290"/>
    <w:rsid w:val="00004D5C"/>
    <w:rsid w:val="00005F68"/>
    <w:rsid w:val="00006CA7"/>
    <w:rsid w:val="00012B00"/>
    <w:rsid w:val="00014EF6"/>
    <w:rsid w:val="00017197"/>
    <w:rsid w:val="0001725B"/>
    <w:rsid w:val="000203B0"/>
    <w:rsid w:val="00025992"/>
    <w:rsid w:val="00026711"/>
    <w:rsid w:val="0003679E"/>
    <w:rsid w:val="00041EDC"/>
    <w:rsid w:val="00053CAA"/>
    <w:rsid w:val="00057FE0"/>
    <w:rsid w:val="000620FD"/>
    <w:rsid w:val="00063DCB"/>
    <w:rsid w:val="00066BC9"/>
    <w:rsid w:val="0007033C"/>
    <w:rsid w:val="00073B75"/>
    <w:rsid w:val="000757FC"/>
    <w:rsid w:val="000862E0"/>
    <w:rsid w:val="000873C3"/>
    <w:rsid w:val="00093408"/>
    <w:rsid w:val="0009435C"/>
    <w:rsid w:val="000A456A"/>
    <w:rsid w:val="000C61D1"/>
    <w:rsid w:val="000D31A9"/>
    <w:rsid w:val="000E12D9"/>
    <w:rsid w:val="000E638A"/>
    <w:rsid w:val="000F00B8"/>
    <w:rsid w:val="000F2084"/>
    <w:rsid w:val="000F6462"/>
    <w:rsid w:val="0011413E"/>
    <w:rsid w:val="0012033A"/>
    <w:rsid w:val="00121002"/>
    <w:rsid w:val="00126E6B"/>
    <w:rsid w:val="00130EC3"/>
    <w:rsid w:val="00133075"/>
    <w:rsid w:val="001428E2"/>
    <w:rsid w:val="00170CE4"/>
    <w:rsid w:val="0017300E"/>
    <w:rsid w:val="00173126"/>
    <w:rsid w:val="00176A26"/>
    <w:rsid w:val="0019127B"/>
    <w:rsid w:val="00192350"/>
    <w:rsid w:val="00192E34"/>
    <w:rsid w:val="00197A8A"/>
    <w:rsid w:val="001A2A61"/>
    <w:rsid w:val="001B4824"/>
    <w:rsid w:val="001C4980"/>
    <w:rsid w:val="001C5DC9"/>
    <w:rsid w:val="001C71A9"/>
    <w:rsid w:val="001E1A1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21621"/>
    <w:rsid w:val="00323EF7"/>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3762"/>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3623F"/>
    <w:rsid w:val="00441D70"/>
    <w:rsid w:val="00445604"/>
    <w:rsid w:val="004557F3"/>
    <w:rsid w:val="0045607E"/>
    <w:rsid w:val="00456DC3"/>
    <w:rsid w:val="0046337E"/>
    <w:rsid w:val="004660C8"/>
    <w:rsid w:val="00472EBA"/>
    <w:rsid w:val="00474676"/>
    <w:rsid w:val="0047511B"/>
    <w:rsid w:val="00480EC3"/>
    <w:rsid w:val="0048317E"/>
    <w:rsid w:val="00485601"/>
    <w:rsid w:val="004865B8"/>
    <w:rsid w:val="00486C0D"/>
    <w:rsid w:val="00491796"/>
    <w:rsid w:val="004A66B1"/>
    <w:rsid w:val="004B1E7B"/>
    <w:rsid w:val="004B3029"/>
    <w:rsid w:val="004B35E7"/>
    <w:rsid w:val="004B63BF"/>
    <w:rsid w:val="004B66DA"/>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86266"/>
    <w:rsid w:val="00595EDE"/>
    <w:rsid w:val="00596E2B"/>
    <w:rsid w:val="005A2022"/>
    <w:rsid w:val="005A5193"/>
    <w:rsid w:val="005B115A"/>
    <w:rsid w:val="005B537F"/>
    <w:rsid w:val="005C120D"/>
    <w:rsid w:val="005D07C2"/>
    <w:rsid w:val="005E2F29"/>
    <w:rsid w:val="005E4E79"/>
    <w:rsid w:val="005E5CE7"/>
    <w:rsid w:val="005F08C5"/>
    <w:rsid w:val="00605718"/>
    <w:rsid w:val="00605C66"/>
    <w:rsid w:val="006175D7"/>
    <w:rsid w:val="006208E5"/>
    <w:rsid w:val="006273E4"/>
    <w:rsid w:val="00631F82"/>
    <w:rsid w:val="00647FD7"/>
    <w:rsid w:val="00650080"/>
    <w:rsid w:val="00651F17"/>
    <w:rsid w:val="00654B4D"/>
    <w:rsid w:val="0065559D"/>
    <w:rsid w:val="00660D84"/>
    <w:rsid w:val="0066378C"/>
    <w:rsid w:val="006700F0"/>
    <w:rsid w:val="00670A48"/>
    <w:rsid w:val="00672F6F"/>
    <w:rsid w:val="00674C8B"/>
    <w:rsid w:val="0069523C"/>
    <w:rsid w:val="006962CA"/>
    <w:rsid w:val="006A0AD9"/>
    <w:rsid w:val="006B4A30"/>
    <w:rsid w:val="006B7569"/>
    <w:rsid w:val="006C28EE"/>
    <w:rsid w:val="006D2998"/>
    <w:rsid w:val="006D3188"/>
    <w:rsid w:val="006E08FC"/>
    <w:rsid w:val="006F2588"/>
    <w:rsid w:val="00710A6C"/>
    <w:rsid w:val="00710D98"/>
    <w:rsid w:val="00712266"/>
    <w:rsid w:val="00712593"/>
    <w:rsid w:val="00712D82"/>
    <w:rsid w:val="007213D0"/>
    <w:rsid w:val="00732599"/>
    <w:rsid w:val="00743E09"/>
    <w:rsid w:val="00750C93"/>
    <w:rsid w:val="00754E24"/>
    <w:rsid w:val="00757B3B"/>
    <w:rsid w:val="00773075"/>
    <w:rsid w:val="00773F36"/>
    <w:rsid w:val="00776254"/>
    <w:rsid w:val="00777CFF"/>
    <w:rsid w:val="007815B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31AF"/>
    <w:rsid w:val="008504F6"/>
    <w:rsid w:val="00863BB7"/>
    <w:rsid w:val="00875DDD"/>
    <w:rsid w:val="00881BC6"/>
    <w:rsid w:val="008860CC"/>
    <w:rsid w:val="00890876"/>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35814"/>
    <w:rsid w:val="0094502D"/>
    <w:rsid w:val="00947013"/>
    <w:rsid w:val="00973084"/>
    <w:rsid w:val="00984EA2"/>
    <w:rsid w:val="00986CC3"/>
    <w:rsid w:val="0099068E"/>
    <w:rsid w:val="009920AA"/>
    <w:rsid w:val="00992943"/>
    <w:rsid w:val="009A0866"/>
    <w:rsid w:val="009A4D0A"/>
    <w:rsid w:val="009C2459"/>
    <w:rsid w:val="009C255A"/>
    <w:rsid w:val="009C2B46"/>
    <w:rsid w:val="009C4448"/>
    <w:rsid w:val="009C610D"/>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4409"/>
    <w:rsid w:val="00B84E2D"/>
    <w:rsid w:val="00BA6809"/>
    <w:rsid w:val="00BB5683"/>
    <w:rsid w:val="00BC17DF"/>
    <w:rsid w:val="00BD0826"/>
    <w:rsid w:val="00BD15AB"/>
    <w:rsid w:val="00BD181D"/>
    <w:rsid w:val="00BE0567"/>
    <w:rsid w:val="00BE3210"/>
    <w:rsid w:val="00BF4F06"/>
    <w:rsid w:val="00BF534E"/>
    <w:rsid w:val="00BF5717"/>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C10F6"/>
    <w:rsid w:val="00DC3E45"/>
    <w:rsid w:val="00DC4598"/>
    <w:rsid w:val="00DD0722"/>
    <w:rsid w:val="00DD212F"/>
    <w:rsid w:val="00DE1FC5"/>
    <w:rsid w:val="00DF5BFB"/>
    <w:rsid w:val="00E022DA"/>
    <w:rsid w:val="00E03BCB"/>
    <w:rsid w:val="00E124DC"/>
    <w:rsid w:val="00E406DF"/>
    <w:rsid w:val="00E415D3"/>
    <w:rsid w:val="00E469E4"/>
    <w:rsid w:val="00E475C3"/>
    <w:rsid w:val="00E509B0"/>
    <w:rsid w:val="00E54246"/>
    <w:rsid w:val="00E55D8E"/>
    <w:rsid w:val="00E77B7E"/>
    <w:rsid w:val="00E82DF1"/>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6A0AD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Heading7Char"/>
    <w:uiPriority w:val="9"/>
    <w:semiHidden/>
    <w:qFormat/>
    <w:rsid w:val="006A0A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A0A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A0A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605C66"/>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022DA"/>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6A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AD9"/>
    <w:rPr>
      <w:rFonts w:ascii="Tahoma" w:hAnsi="Tahoma" w:cs="Tahoma"/>
      <w:sz w:val="16"/>
      <w:szCs w:val="16"/>
      <w:lang w:val="en-GB"/>
    </w:rPr>
  </w:style>
  <w:style w:type="paragraph" w:styleId="EnvelopeAddress">
    <w:name w:val="envelope address"/>
    <w:basedOn w:val="Normal"/>
    <w:uiPriority w:val="99"/>
    <w:semiHidden/>
    <w:unhideWhenUsed/>
    <w:rsid w:val="006A0AD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A0AD9"/>
    <w:pPr>
      <w:spacing w:after="0" w:line="240" w:lineRule="auto"/>
    </w:pPr>
  </w:style>
  <w:style w:type="character" w:customStyle="1" w:styleId="NoteHeadingChar">
    <w:name w:val="Note Heading Char"/>
    <w:basedOn w:val="DefaultParagraphFont"/>
    <w:link w:val="NoteHeading"/>
    <w:uiPriority w:val="99"/>
    <w:semiHidden/>
    <w:rsid w:val="006A0AD9"/>
    <w:rPr>
      <w:lang w:val="en-GB"/>
    </w:rPr>
  </w:style>
  <w:style w:type="paragraph" w:styleId="Closing">
    <w:name w:val="Closing"/>
    <w:basedOn w:val="Normal"/>
    <w:link w:val="ClosingChar"/>
    <w:uiPriority w:val="99"/>
    <w:semiHidden/>
    <w:unhideWhenUsed/>
    <w:rsid w:val="006A0AD9"/>
    <w:pPr>
      <w:spacing w:after="0" w:line="240" w:lineRule="auto"/>
      <w:ind w:left="4252"/>
    </w:pPr>
  </w:style>
  <w:style w:type="character" w:customStyle="1" w:styleId="ClosingChar">
    <w:name w:val="Closing Char"/>
    <w:basedOn w:val="DefaultParagraphFont"/>
    <w:link w:val="Closing"/>
    <w:uiPriority w:val="99"/>
    <w:semiHidden/>
    <w:rsid w:val="006A0AD9"/>
    <w:rPr>
      <w:lang w:val="en-GB"/>
    </w:rPr>
  </w:style>
  <w:style w:type="paragraph" w:styleId="EnvelopeReturn">
    <w:name w:val="envelope return"/>
    <w:basedOn w:val="Normal"/>
    <w:uiPriority w:val="99"/>
    <w:semiHidden/>
    <w:unhideWhenUsed/>
    <w:rsid w:val="006A0AD9"/>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odyText2Char"/>
    <w:uiPriority w:val="99"/>
    <w:semiHidden/>
    <w:unhideWhenUsed/>
    <w:rsid w:val="006A0AD9"/>
    <w:pPr>
      <w:spacing w:after="120" w:line="480" w:lineRule="auto"/>
    </w:pPr>
  </w:style>
  <w:style w:type="character" w:customStyle="1" w:styleId="BodyText2Char">
    <w:name w:val="Body Text 2 Char"/>
    <w:basedOn w:val="DefaultParagraphFont"/>
    <w:link w:val="BodyText2"/>
    <w:uiPriority w:val="99"/>
    <w:semiHidden/>
    <w:rsid w:val="006A0AD9"/>
    <w:rPr>
      <w:lang w:val="en-GB"/>
    </w:rPr>
  </w:style>
  <w:style w:type="paragraph" w:styleId="BodyText3">
    <w:name w:val="Body Text 3"/>
    <w:basedOn w:val="Normal"/>
    <w:link w:val="BodyText3Char"/>
    <w:uiPriority w:val="99"/>
    <w:semiHidden/>
    <w:unhideWhenUsed/>
    <w:rsid w:val="006A0AD9"/>
    <w:pPr>
      <w:spacing w:after="120"/>
    </w:pPr>
    <w:rPr>
      <w:sz w:val="16"/>
      <w:szCs w:val="16"/>
    </w:rPr>
  </w:style>
  <w:style w:type="character" w:customStyle="1" w:styleId="BodyText3Char">
    <w:name w:val="Body Text 3 Char"/>
    <w:basedOn w:val="DefaultParagraphFont"/>
    <w:link w:val="BodyText3"/>
    <w:uiPriority w:val="99"/>
    <w:semiHidden/>
    <w:rsid w:val="006A0AD9"/>
    <w:rPr>
      <w:sz w:val="16"/>
      <w:szCs w:val="16"/>
      <w:lang w:val="en-GB"/>
    </w:rPr>
  </w:style>
  <w:style w:type="paragraph" w:styleId="BodyTextFirstIndent">
    <w:name w:val="Body Text First Indent"/>
    <w:basedOn w:val="BodyText"/>
    <w:link w:val="BodyTextFirstIndentChar"/>
    <w:uiPriority w:val="99"/>
    <w:semiHidden/>
    <w:unhideWhenUsed/>
    <w:rsid w:val="006A0AD9"/>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6A0AD9"/>
    <w:rPr>
      <w:lang w:val="en-GB"/>
    </w:rPr>
  </w:style>
  <w:style w:type="paragraph" w:styleId="BodyTextFirstIndent2">
    <w:name w:val="Body Text First Indent 2"/>
    <w:basedOn w:val="BodyTextIndent"/>
    <w:link w:val="BodyTextFirstIndent2Char"/>
    <w:uiPriority w:val="99"/>
    <w:semiHidden/>
    <w:unhideWhenUsed/>
    <w:rsid w:val="006A0AD9"/>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6A0AD9"/>
    <w:rPr>
      <w:lang w:val="en-GB"/>
    </w:rPr>
  </w:style>
  <w:style w:type="paragraph" w:styleId="BodyTextIndent2">
    <w:name w:val="Body Text Indent 2"/>
    <w:basedOn w:val="Normal"/>
    <w:link w:val="BodyTextIndent2Char"/>
    <w:uiPriority w:val="99"/>
    <w:semiHidden/>
    <w:unhideWhenUsed/>
    <w:rsid w:val="006A0AD9"/>
    <w:pPr>
      <w:spacing w:after="120" w:line="480" w:lineRule="auto"/>
      <w:ind w:left="283"/>
    </w:pPr>
  </w:style>
  <w:style w:type="character" w:customStyle="1" w:styleId="BodyTextIndent2Char">
    <w:name w:val="Body Text Indent 2 Char"/>
    <w:basedOn w:val="DefaultParagraphFont"/>
    <w:link w:val="BodyTextIndent2"/>
    <w:uiPriority w:val="99"/>
    <w:semiHidden/>
    <w:rsid w:val="006A0AD9"/>
    <w:rPr>
      <w:lang w:val="en-GB"/>
    </w:rPr>
  </w:style>
  <w:style w:type="paragraph" w:styleId="BodyTextIndent3">
    <w:name w:val="Body Text Indent 3"/>
    <w:basedOn w:val="Normal"/>
    <w:link w:val="BodyTextIndent3Char"/>
    <w:uiPriority w:val="99"/>
    <w:semiHidden/>
    <w:unhideWhenUsed/>
    <w:rsid w:val="006A0A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0AD9"/>
    <w:rPr>
      <w:sz w:val="16"/>
      <w:szCs w:val="16"/>
      <w:lang w:val="en-GB"/>
    </w:rPr>
  </w:style>
  <w:style w:type="paragraph" w:styleId="Quote">
    <w:name w:val="Quote"/>
    <w:basedOn w:val="Normal"/>
    <w:next w:val="Normal"/>
    <w:link w:val="QuoteChar"/>
    <w:uiPriority w:val="29"/>
    <w:qFormat/>
    <w:rsid w:val="006A0AD9"/>
    <w:rPr>
      <w:i/>
      <w:iCs/>
      <w:color w:val="000000" w:themeColor="text1"/>
    </w:rPr>
  </w:style>
  <w:style w:type="character" w:customStyle="1" w:styleId="QuoteChar">
    <w:name w:val="Quote Char"/>
    <w:basedOn w:val="DefaultParagraphFont"/>
    <w:link w:val="Quote"/>
    <w:uiPriority w:val="29"/>
    <w:rsid w:val="006A0AD9"/>
    <w:rPr>
      <w:i/>
      <w:iCs/>
      <w:color w:val="000000" w:themeColor="text1"/>
      <w:lang w:val="en-GB"/>
    </w:rPr>
  </w:style>
  <w:style w:type="paragraph" w:styleId="TableofAuthorities">
    <w:name w:val="table of authorities"/>
    <w:basedOn w:val="Normal"/>
    <w:next w:val="Normal"/>
    <w:uiPriority w:val="99"/>
    <w:semiHidden/>
    <w:unhideWhenUsed/>
    <w:rsid w:val="006A0AD9"/>
    <w:pPr>
      <w:spacing w:after="0"/>
      <w:ind w:left="250" w:hanging="250"/>
    </w:pPr>
  </w:style>
  <w:style w:type="paragraph" w:styleId="TOAHeading">
    <w:name w:val="toa heading"/>
    <w:basedOn w:val="Normal"/>
    <w:next w:val="Normal"/>
    <w:uiPriority w:val="99"/>
    <w:semiHidden/>
    <w:unhideWhenUsed/>
    <w:rsid w:val="006A0AD9"/>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A0AD9"/>
  </w:style>
  <w:style w:type="character" w:customStyle="1" w:styleId="DateChar">
    <w:name w:val="Date Char"/>
    <w:basedOn w:val="DefaultParagraphFont"/>
    <w:link w:val="Date"/>
    <w:uiPriority w:val="99"/>
    <w:semiHidden/>
    <w:rsid w:val="006A0AD9"/>
    <w:rPr>
      <w:lang w:val="en-GB"/>
    </w:rPr>
  </w:style>
  <w:style w:type="paragraph" w:styleId="DocumentMap">
    <w:name w:val="Document Map"/>
    <w:basedOn w:val="Normal"/>
    <w:link w:val="DocumentMapChar"/>
    <w:uiPriority w:val="99"/>
    <w:semiHidden/>
    <w:unhideWhenUsed/>
    <w:rsid w:val="006A0A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0AD9"/>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A0AD9"/>
    <w:pPr>
      <w:spacing w:after="0" w:line="240" w:lineRule="auto"/>
    </w:pPr>
  </w:style>
  <w:style w:type="character" w:customStyle="1" w:styleId="E-mailSignatureChar">
    <w:name w:val="E-mail Signature Char"/>
    <w:basedOn w:val="DefaultParagraphFont"/>
    <w:link w:val="E-mailSignature"/>
    <w:uiPriority w:val="99"/>
    <w:semiHidden/>
    <w:rsid w:val="006A0AD9"/>
    <w:rPr>
      <w:lang w:val="en-GB"/>
    </w:rPr>
  </w:style>
  <w:style w:type="paragraph" w:styleId="TableofFigures">
    <w:name w:val="table of figures"/>
    <w:basedOn w:val="Normal"/>
    <w:next w:val="Normal"/>
    <w:uiPriority w:val="99"/>
    <w:semiHidden/>
    <w:unhideWhenUsed/>
    <w:rsid w:val="006A0AD9"/>
    <w:pPr>
      <w:spacing w:after="0"/>
    </w:pPr>
  </w:style>
  <w:style w:type="paragraph" w:styleId="HTMLAddress">
    <w:name w:val="HTML Address"/>
    <w:basedOn w:val="Normal"/>
    <w:link w:val="HTMLAddressChar"/>
    <w:uiPriority w:val="99"/>
    <w:semiHidden/>
    <w:unhideWhenUsed/>
    <w:rsid w:val="006A0AD9"/>
    <w:pPr>
      <w:spacing w:after="0" w:line="240" w:lineRule="auto"/>
    </w:pPr>
    <w:rPr>
      <w:i/>
      <w:iCs/>
    </w:rPr>
  </w:style>
  <w:style w:type="character" w:customStyle="1" w:styleId="HTMLAddressChar">
    <w:name w:val="HTML Address Char"/>
    <w:basedOn w:val="DefaultParagraphFont"/>
    <w:link w:val="HTMLAddress"/>
    <w:uiPriority w:val="99"/>
    <w:semiHidden/>
    <w:rsid w:val="006A0AD9"/>
    <w:rPr>
      <w:i/>
      <w:iCs/>
      <w:lang w:val="en-GB"/>
    </w:rPr>
  </w:style>
  <w:style w:type="paragraph" w:styleId="HTMLPreformatted">
    <w:name w:val="HTML Preformatted"/>
    <w:basedOn w:val="Normal"/>
    <w:link w:val="HTMLPreformattedChar"/>
    <w:uiPriority w:val="99"/>
    <w:semiHidden/>
    <w:unhideWhenUsed/>
    <w:rsid w:val="006A0A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0AD9"/>
    <w:rPr>
      <w:rFonts w:ascii="Consolas" w:hAnsi="Consolas"/>
      <w:sz w:val="20"/>
      <w:szCs w:val="20"/>
      <w:lang w:val="en-GB"/>
    </w:rPr>
  </w:style>
  <w:style w:type="paragraph" w:styleId="Index1">
    <w:name w:val="index 1"/>
    <w:basedOn w:val="Normal"/>
    <w:next w:val="Normal"/>
    <w:autoRedefine/>
    <w:uiPriority w:val="99"/>
    <w:semiHidden/>
    <w:unhideWhenUsed/>
    <w:rsid w:val="006A0AD9"/>
    <w:pPr>
      <w:spacing w:after="0" w:line="240" w:lineRule="auto"/>
      <w:ind w:left="250" w:hanging="250"/>
    </w:pPr>
  </w:style>
  <w:style w:type="paragraph" w:styleId="Index2">
    <w:name w:val="index 2"/>
    <w:basedOn w:val="Normal"/>
    <w:next w:val="Normal"/>
    <w:autoRedefine/>
    <w:uiPriority w:val="99"/>
    <w:semiHidden/>
    <w:unhideWhenUsed/>
    <w:rsid w:val="006A0AD9"/>
    <w:pPr>
      <w:spacing w:after="0" w:line="240" w:lineRule="auto"/>
      <w:ind w:left="500" w:hanging="250"/>
    </w:pPr>
  </w:style>
  <w:style w:type="paragraph" w:styleId="Index3">
    <w:name w:val="index 3"/>
    <w:basedOn w:val="Normal"/>
    <w:next w:val="Normal"/>
    <w:autoRedefine/>
    <w:uiPriority w:val="99"/>
    <w:semiHidden/>
    <w:unhideWhenUsed/>
    <w:rsid w:val="006A0AD9"/>
    <w:pPr>
      <w:spacing w:after="0" w:line="240" w:lineRule="auto"/>
      <w:ind w:left="750" w:hanging="250"/>
    </w:pPr>
  </w:style>
  <w:style w:type="paragraph" w:styleId="Index4">
    <w:name w:val="index 4"/>
    <w:basedOn w:val="Normal"/>
    <w:next w:val="Normal"/>
    <w:autoRedefine/>
    <w:uiPriority w:val="99"/>
    <w:semiHidden/>
    <w:unhideWhenUsed/>
    <w:rsid w:val="006A0AD9"/>
    <w:pPr>
      <w:spacing w:after="0" w:line="240" w:lineRule="auto"/>
      <w:ind w:left="1000" w:hanging="250"/>
    </w:pPr>
  </w:style>
  <w:style w:type="paragraph" w:styleId="Index5">
    <w:name w:val="index 5"/>
    <w:basedOn w:val="Normal"/>
    <w:next w:val="Normal"/>
    <w:autoRedefine/>
    <w:uiPriority w:val="99"/>
    <w:semiHidden/>
    <w:unhideWhenUsed/>
    <w:rsid w:val="006A0AD9"/>
    <w:pPr>
      <w:spacing w:after="0" w:line="240" w:lineRule="auto"/>
      <w:ind w:left="1250" w:hanging="250"/>
    </w:pPr>
  </w:style>
  <w:style w:type="paragraph" w:styleId="Index6">
    <w:name w:val="index 6"/>
    <w:basedOn w:val="Normal"/>
    <w:next w:val="Normal"/>
    <w:autoRedefine/>
    <w:uiPriority w:val="99"/>
    <w:semiHidden/>
    <w:unhideWhenUsed/>
    <w:rsid w:val="006A0AD9"/>
    <w:pPr>
      <w:spacing w:after="0" w:line="240" w:lineRule="auto"/>
      <w:ind w:left="1500" w:hanging="250"/>
    </w:pPr>
  </w:style>
  <w:style w:type="paragraph" w:styleId="Index7">
    <w:name w:val="index 7"/>
    <w:basedOn w:val="Normal"/>
    <w:next w:val="Normal"/>
    <w:autoRedefine/>
    <w:uiPriority w:val="99"/>
    <w:semiHidden/>
    <w:unhideWhenUsed/>
    <w:rsid w:val="006A0AD9"/>
    <w:pPr>
      <w:spacing w:after="0" w:line="240" w:lineRule="auto"/>
      <w:ind w:left="1750" w:hanging="250"/>
    </w:pPr>
  </w:style>
  <w:style w:type="paragraph" w:styleId="Index8">
    <w:name w:val="index 8"/>
    <w:basedOn w:val="Normal"/>
    <w:next w:val="Normal"/>
    <w:autoRedefine/>
    <w:uiPriority w:val="99"/>
    <w:semiHidden/>
    <w:unhideWhenUsed/>
    <w:rsid w:val="006A0AD9"/>
    <w:pPr>
      <w:spacing w:after="0" w:line="240" w:lineRule="auto"/>
      <w:ind w:left="2000" w:hanging="250"/>
    </w:pPr>
  </w:style>
  <w:style w:type="paragraph" w:styleId="Index9">
    <w:name w:val="index 9"/>
    <w:basedOn w:val="Normal"/>
    <w:next w:val="Normal"/>
    <w:autoRedefine/>
    <w:uiPriority w:val="99"/>
    <w:semiHidden/>
    <w:unhideWhenUsed/>
    <w:rsid w:val="006A0AD9"/>
    <w:pPr>
      <w:spacing w:after="0" w:line="240" w:lineRule="auto"/>
      <w:ind w:left="2250" w:hanging="250"/>
    </w:pPr>
  </w:style>
  <w:style w:type="paragraph" w:styleId="IndexHeading">
    <w:name w:val="index heading"/>
    <w:basedOn w:val="Normal"/>
    <w:next w:val="Index1"/>
    <w:uiPriority w:val="99"/>
    <w:semiHidden/>
    <w:unhideWhenUsed/>
    <w:rsid w:val="006A0AD9"/>
    <w:rPr>
      <w:rFonts w:asciiTheme="majorHAnsi" w:eastAsiaTheme="majorEastAsia" w:hAnsiTheme="majorHAnsi" w:cstheme="majorBidi"/>
      <w:b/>
      <w:bCs/>
    </w:rPr>
  </w:style>
  <w:style w:type="paragraph" w:styleId="BlockText">
    <w:name w:val="Block Text"/>
    <w:basedOn w:val="Normal"/>
    <w:uiPriority w:val="99"/>
    <w:semiHidden/>
    <w:unhideWhenUsed/>
    <w:rsid w:val="006A0AD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NoSpacing">
    <w:name w:val="No Spacing"/>
    <w:uiPriority w:val="1"/>
    <w:semiHidden/>
    <w:qFormat/>
    <w:rsid w:val="006A0AD9"/>
    <w:pPr>
      <w:spacing w:after="0" w:line="240" w:lineRule="auto"/>
    </w:pPr>
    <w:rPr>
      <w:lang w:val="en-GB"/>
    </w:rPr>
  </w:style>
  <w:style w:type="paragraph" w:styleId="Salutation">
    <w:name w:val="Salutation"/>
    <w:basedOn w:val="Normal"/>
    <w:next w:val="Normal"/>
    <w:link w:val="SalutationChar"/>
    <w:uiPriority w:val="99"/>
    <w:semiHidden/>
    <w:unhideWhenUsed/>
    <w:rsid w:val="006A0AD9"/>
  </w:style>
  <w:style w:type="character" w:customStyle="1" w:styleId="SalutationChar">
    <w:name w:val="Salutation Char"/>
    <w:basedOn w:val="DefaultParagraphFont"/>
    <w:link w:val="Salutation"/>
    <w:uiPriority w:val="99"/>
    <w:semiHidden/>
    <w:rsid w:val="006A0AD9"/>
    <w:rPr>
      <w:lang w:val="en-GB"/>
    </w:rPr>
  </w:style>
  <w:style w:type="paragraph" w:styleId="TOC4">
    <w:name w:val="toc 4"/>
    <w:basedOn w:val="Normal"/>
    <w:next w:val="Normal"/>
    <w:autoRedefine/>
    <w:uiPriority w:val="39"/>
    <w:semiHidden/>
    <w:unhideWhenUsed/>
    <w:rsid w:val="006A0AD9"/>
    <w:pPr>
      <w:spacing w:after="100"/>
      <w:ind w:left="750"/>
    </w:pPr>
  </w:style>
  <w:style w:type="paragraph" w:styleId="TOC5">
    <w:name w:val="toc 5"/>
    <w:basedOn w:val="Normal"/>
    <w:next w:val="Normal"/>
    <w:autoRedefine/>
    <w:uiPriority w:val="39"/>
    <w:semiHidden/>
    <w:unhideWhenUsed/>
    <w:rsid w:val="006A0AD9"/>
    <w:pPr>
      <w:spacing w:after="100"/>
      <w:ind w:left="1000"/>
    </w:pPr>
  </w:style>
  <w:style w:type="paragraph" w:styleId="TOC6">
    <w:name w:val="toc 6"/>
    <w:basedOn w:val="Normal"/>
    <w:next w:val="Normal"/>
    <w:autoRedefine/>
    <w:uiPriority w:val="39"/>
    <w:semiHidden/>
    <w:unhideWhenUsed/>
    <w:rsid w:val="006A0AD9"/>
    <w:pPr>
      <w:spacing w:after="100"/>
      <w:ind w:left="1250"/>
    </w:pPr>
  </w:style>
  <w:style w:type="paragraph" w:styleId="TOC7">
    <w:name w:val="toc 7"/>
    <w:basedOn w:val="Normal"/>
    <w:next w:val="Normal"/>
    <w:autoRedefine/>
    <w:uiPriority w:val="39"/>
    <w:semiHidden/>
    <w:unhideWhenUsed/>
    <w:rsid w:val="006A0AD9"/>
    <w:pPr>
      <w:spacing w:after="100"/>
      <w:ind w:left="1500"/>
    </w:pPr>
  </w:style>
  <w:style w:type="paragraph" w:styleId="TOC8">
    <w:name w:val="toc 8"/>
    <w:basedOn w:val="Normal"/>
    <w:next w:val="Normal"/>
    <w:autoRedefine/>
    <w:uiPriority w:val="39"/>
    <w:semiHidden/>
    <w:unhideWhenUsed/>
    <w:rsid w:val="006A0AD9"/>
    <w:pPr>
      <w:spacing w:after="100"/>
      <w:ind w:left="1750"/>
    </w:pPr>
  </w:style>
  <w:style w:type="paragraph" w:styleId="TOC9">
    <w:name w:val="toc 9"/>
    <w:basedOn w:val="Normal"/>
    <w:next w:val="Normal"/>
    <w:autoRedefine/>
    <w:uiPriority w:val="39"/>
    <w:semiHidden/>
    <w:unhideWhenUsed/>
    <w:rsid w:val="006A0AD9"/>
    <w:pPr>
      <w:spacing w:after="100"/>
      <w:ind w:left="2000"/>
    </w:pPr>
  </w:style>
  <w:style w:type="paragraph" w:styleId="CommentText">
    <w:name w:val="annotation text"/>
    <w:basedOn w:val="Normal"/>
    <w:link w:val="CommentTextChar"/>
    <w:uiPriority w:val="99"/>
    <w:semiHidden/>
    <w:unhideWhenUsed/>
    <w:rsid w:val="006A0AD9"/>
    <w:pPr>
      <w:spacing w:line="240" w:lineRule="auto"/>
    </w:pPr>
    <w:rPr>
      <w:sz w:val="20"/>
      <w:szCs w:val="20"/>
    </w:rPr>
  </w:style>
  <w:style w:type="character" w:customStyle="1" w:styleId="CommentTextChar">
    <w:name w:val="Comment Text Char"/>
    <w:basedOn w:val="DefaultParagraphFont"/>
    <w:link w:val="CommentText"/>
    <w:uiPriority w:val="99"/>
    <w:semiHidden/>
    <w:rsid w:val="006A0AD9"/>
    <w:rPr>
      <w:sz w:val="20"/>
      <w:szCs w:val="20"/>
      <w:lang w:val="en-GB"/>
    </w:rPr>
  </w:style>
  <w:style w:type="paragraph" w:styleId="CommentSubject">
    <w:name w:val="annotation subject"/>
    <w:basedOn w:val="CommentText"/>
    <w:next w:val="CommentText"/>
    <w:link w:val="CommentSubjectChar"/>
    <w:uiPriority w:val="99"/>
    <w:semiHidden/>
    <w:unhideWhenUsed/>
    <w:rsid w:val="006A0AD9"/>
    <w:rPr>
      <w:b/>
      <w:bCs/>
    </w:rPr>
  </w:style>
  <w:style w:type="character" w:customStyle="1" w:styleId="CommentSubjectChar">
    <w:name w:val="Comment Subject Char"/>
    <w:basedOn w:val="CommentTextChar"/>
    <w:link w:val="CommentSubject"/>
    <w:uiPriority w:val="99"/>
    <w:semiHidden/>
    <w:rsid w:val="006A0AD9"/>
    <w:rPr>
      <w:b/>
      <w:bCs/>
      <w:sz w:val="20"/>
      <w:szCs w:val="20"/>
      <w:lang w:val="en-GB"/>
    </w:rPr>
  </w:style>
  <w:style w:type="paragraph" w:styleId="List">
    <w:name w:val="List"/>
    <w:basedOn w:val="Normal"/>
    <w:uiPriority w:val="99"/>
    <w:semiHidden/>
    <w:unhideWhenUsed/>
    <w:rsid w:val="006A0AD9"/>
    <w:pPr>
      <w:ind w:left="283" w:hanging="283"/>
      <w:contextualSpacing/>
    </w:pPr>
  </w:style>
  <w:style w:type="paragraph" w:styleId="List2">
    <w:name w:val="List 2"/>
    <w:basedOn w:val="Normal"/>
    <w:uiPriority w:val="99"/>
    <w:semiHidden/>
    <w:unhideWhenUsed/>
    <w:rsid w:val="006A0AD9"/>
    <w:pPr>
      <w:ind w:left="566" w:hanging="283"/>
      <w:contextualSpacing/>
    </w:pPr>
  </w:style>
  <w:style w:type="paragraph" w:styleId="List3">
    <w:name w:val="List 3"/>
    <w:basedOn w:val="Normal"/>
    <w:uiPriority w:val="99"/>
    <w:semiHidden/>
    <w:unhideWhenUsed/>
    <w:rsid w:val="006A0AD9"/>
    <w:pPr>
      <w:ind w:left="849" w:hanging="283"/>
      <w:contextualSpacing/>
    </w:pPr>
  </w:style>
  <w:style w:type="paragraph" w:styleId="List4">
    <w:name w:val="List 4"/>
    <w:basedOn w:val="Normal"/>
    <w:uiPriority w:val="99"/>
    <w:semiHidden/>
    <w:unhideWhenUsed/>
    <w:rsid w:val="006A0AD9"/>
    <w:pPr>
      <w:ind w:left="1132" w:hanging="283"/>
      <w:contextualSpacing/>
    </w:pPr>
  </w:style>
  <w:style w:type="paragraph" w:styleId="List5">
    <w:name w:val="List 5"/>
    <w:basedOn w:val="Normal"/>
    <w:uiPriority w:val="99"/>
    <w:semiHidden/>
    <w:unhideWhenUsed/>
    <w:rsid w:val="006A0AD9"/>
    <w:pPr>
      <w:ind w:left="1415" w:hanging="283"/>
      <w:contextualSpacing/>
    </w:pPr>
  </w:style>
  <w:style w:type="paragraph" w:styleId="ListContinue">
    <w:name w:val="List Continue"/>
    <w:basedOn w:val="Normal"/>
    <w:uiPriority w:val="99"/>
    <w:semiHidden/>
    <w:unhideWhenUsed/>
    <w:rsid w:val="006A0AD9"/>
    <w:pPr>
      <w:spacing w:after="120"/>
      <w:ind w:left="283"/>
      <w:contextualSpacing/>
    </w:pPr>
  </w:style>
  <w:style w:type="paragraph" w:styleId="ListContinue2">
    <w:name w:val="List Continue 2"/>
    <w:basedOn w:val="Normal"/>
    <w:uiPriority w:val="99"/>
    <w:semiHidden/>
    <w:unhideWhenUsed/>
    <w:rsid w:val="006A0AD9"/>
    <w:pPr>
      <w:spacing w:after="120"/>
      <w:ind w:left="566"/>
      <w:contextualSpacing/>
    </w:pPr>
  </w:style>
  <w:style w:type="paragraph" w:styleId="ListContinue3">
    <w:name w:val="List Continue 3"/>
    <w:basedOn w:val="Normal"/>
    <w:uiPriority w:val="99"/>
    <w:semiHidden/>
    <w:unhideWhenUsed/>
    <w:rsid w:val="006A0AD9"/>
    <w:pPr>
      <w:spacing w:after="120"/>
      <w:ind w:left="849"/>
      <w:contextualSpacing/>
    </w:pPr>
  </w:style>
  <w:style w:type="paragraph" w:styleId="ListContinue4">
    <w:name w:val="List Continue 4"/>
    <w:basedOn w:val="Normal"/>
    <w:uiPriority w:val="99"/>
    <w:semiHidden/>
    <w:unhideWhenUsed/>
    <w:rsid w:val="006A0AD9"/>
    <w:pPr>
      <w:spacing w:after="120"/>
      <w:ind w:left="1132"/>
      <w:contextualSpacing/>
    </w:pPr>
  </w:style>
  <w:style w:type="paragraph" w:styleId="ListContinue5">
    <w:name w:val="List Continue 5"/>
    <w:basedOn w:val="Normal"/>
    <w:uiPriority w:val="99"/>
    <w:semiHidden/>
    <w:unhideWhenUsed/>
    <w:rsid w:val="006A0AD9"/>
    <w:pPr>
      <w:spacing w:after="120"/>
      <w:ind w:left="1415"/>
      <w:contextualSpacing/>
    </w:pPr>
  </w:style>
  <w:style w:type="paragraph" w:styleId="ListParagraph">
    <w:name w:val="List Paragraph"/>
    <w:basedOn w:val="Normal"/>
    <w:uiPriority w:val="34"/>
    <w:qFormat/>
    <w:rsid w:val="006A0AD9"/>
    <w:pPr>
      <w:ind w:left="720"/>
      <w:contextualSpacing/>
    </w:pPr>
  </w:style>
  <w:style w:type="paragraph" w:styleId="Bibliography">
    <w:name w:val="Bibliography"/>
    <w:basedOn w:val="Normal"/>
    <w:next w:val="Normal"/>
    <w:uiPriority w:val="37"/>
    <w:semiHidden/>
    <w:unhideWhenUsed/>
    <w:rsid w:val="006A0AD9"/>
  </w:style>
  <w:style w:type="paragraph" w:styleId="MacroText">
    <w:name w:val="macro"/>
    <w:link w:val="MacroTextChar"/>
    <w:uiPriority w:val="99"/>
    <w:semiHidden/>
    <w:unhideWhenUsed/>
    <w:rsid w:val="006A0A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A0AD9"/>
    <w:rPr>
      <w:rFonts w:ascii="Consolas" w:hAnsi="Consolas"/>
      <w:sz w:val="20"/>
      <w:szCs w:val="20"/>
      <w:lang w:val="en-GB"/>
    </w:rPr>
  </w:style>
  <w:style w:type="paragraph" w:styleId="MessageHeader">
    <w:name w:val="Message Header"/>
    <w:basedOn w:val="Normal"/>
    <w:link w:val="MessageHeaderChar"/>
    <w:uiPriority w:val="99"/>
    <w:semiHidden/>
    <w:unhideWhenUsed/>
    <w:rsid w:val="006A0A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A0AD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6A0AD9"/>
    <w:rPr>
      <w:rFonts w:ascii="Times New Roman" w:hAnsi="Times New Roman" w:cs="Times New Roman"/>
      <w:sz w:val="24"/>
      <w:szCs w:val="24"/>
    </w:rPr>
  </w:style>
  <w:style w:type="paragraph" w:styleId="NormalIndent">
    <w:name w:val="Normal Indent"/>
    <w:basedOn w:val="Normal"/>
    <w:uiPriority w:val="99"/>
    <w:semiHidden/>
    <w:unhideWhenUsed/>
    <w:rsid w:val="006A0AD9"/>
    <w:pPr>
      <w:ind w:left="1304"/>
    </w:pPr>
  </w:style>
  <w:style w:type="paragraph" w:styleId="ListNumber4">
    <w:name w:val="List Number 4"/>
    <w:basedOn w:val="Normal"/>
    <w:uiPriority w:val="99"/>
    <w:semiHidden/>
    <w:unhideWhenUsed/>
    <w:rsid w:val="006A0AD9"/>
    <w:pPr>
      <w:numPr>
        <w:numId w:val="40"/>
      </w:numPr>
      <w:contextualSpacing/>
    </w:pPr>
  </w:style>
  <w:style w:type="paragraph" w:styleId="ListNumber5">
    <w:name w:val="List Number 5"/>
    <w:basedOn w:val="Normal"/>
    <w:uiPriority w:val="99"/>
    <w:semiHidden/>
    <w:unhideWhenUsed/>
    <w:rsid w:val="006A0AD9"/>
    <w:pPr>
      <w:numPr>
        <w:numId w:val="41"/>
      </w:numPr>
      <w:contextualSpacing/>
    </w:pPr>
  </w:style>
  <w:style w:type="paragraph" w:styleId="PlainText">
    <w:name w:val="Plain Text"/>
    <w:basedOn w:val="Normal"/>
    <w:link w:val="PlainTextChar"/>
    <w:uiPriority w:val="99"/>
    <w:semiHidden/>
    <w:unhideWhenUsed/>
    <w:rsid w:val="006A0A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A0AD9"/>
    <w:rPr>
      <w:rFonts w:ascii="Consolas" w:hAnsi="Consolas"/>
      <w:sz w:val="21"/>
      <w:szCs w:val="21"/>
      <w:lang w:val="en-GB"/>
    </w:rPr>
  </w:style>
  <w:style w:type="paragraph" w:styleId="ListBullet4">
    <w:name w:val="List Bullet 4"/>
    <w:basedOn w:val="Normal"/>
    <w:uiPriority w:val="99"/>
    <w:semiHidden/>
    <w:unhideWhenUsed/>
    <w:rsid w:val="006A0AD9"/>
    <w:pPr>
      <w:numPr>
        <w:numId w:val="42"/>
      </w:numPr>
      <w:contextualSpacing/>
    </w:pPr>
  </w:style>
  <w:style w:type="paragraph" w:styleId="ListBullet5">
    <w:name w:val="List Bullet 5"/>
    <w:basedOn w:val="Normal"/>
    <w:uiPriority w:val="99"/>
    <w:semiHidden/>
    <w:unhideWhenUsed/>
    <w:rsid w:val="006A0AD9"/>
    <w:pPr>
      <w:numPr>
        <w:numId w:val="43"/>
      </w:numPr>
      <w:contextualSpacing/>
    </w:pPr>
  </w:style>
  <w:style w:type="character" w:customStyle="1" w:styleId="Heading6Char">
    <w:name w:val="Heading 6 Char"/>
    <w:basedOn w:val="DefaultParagraphFont"/>
    <w:link w:val="Heading6"/>
    <w:uiPriority w:val="9"/>
    <w:semiHidden/>
    <w:rsid w:val="006A0AD9"/>
    <w:rPr>
      <w:rFonts w:asciiTheme="majorHAnsi" w:eastAsiaTheme="majorEastAsia" w:hAnsiTheme="majorHAnsi" w:cstheme="majorBidi"/>
      <w:i/>
      <w:iCs/>
      <w:color w:val="0D1727" w:themeColor="accent1" w:themeShade="7F"/>
      <w:lang w:val="en-GB"/>
    </w:rPr>
  </w:style>
  <w:style w:type="character" w:customStyle="1" w:styleId="Heading7Char">
    <w:name w:val="Heading 7 Char"/>
    <w:basedOn w:val="DefaultParagraphFont"/>
    <w:link w:val="Heading7"/>
    <w:uiPriority w:val="9"/>
    <w:semiHidden/>
    <w:rsid w:val="006A0AD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A0AD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A0AD9"/>
    <w:rPr>
      <w:rFonts w:asciiTheme="majorHAnsi" w:eastAsiaTheme="majorEastAsia" w:hAnsiTheme="majorHAnsi" w:cstheme="majorBidi"/>
      <w:i/>
      <w:iCs/>
      <w:color w:val="404040" w:themeColor="text1" w:themeTint="BF"/>
      <w:sz w:val="20"/>
      <w:szCs w:val="20"/>
      <w:lang w:val="en-GB"/>
    </w:rPr>
  </w:style>
  <w:style w:type="paragraph" w:styleId="Signature">
    <w:name w:val="Signature"/>
    <w:basedOn w:val="Normal"/>
    <w:link w:val="SignatureChar"/>
    <w:uiPriority w:val="99"/>
    <w:semiHidden/>
    <w:unhideWhenUsed/>
    <w:rsid w:val="006A0AD9"/>
    <w:pPr>
      <w:spacing w:after="0" w:line="240" w:lineRule="auto"/>
      <w:ind w:left="4252"/>
    </w:pPr>
  </w:style>
  <w:style w:type="character" w:customStyle="1" w:styleId="SignatureChar">
    <w:name w:val="Signature Char"/>
    <w:basedOn w:val="DefaultParagraphFont"/>
    <w:link w:val="Signature"/>
    <w:uiPriority w:val="99"/>
    <w:semiHidden/>
    <w:rsid w:val="006A0AD9"/>
    <w:rPr>
      <w:lang w:val="en-GB"/>
    </w:rPr>
  </w:style>
  <w:style w:type="paragraph" w:styleId="EndnoteText">
    <w:name w:val="endnote text"/>
    <w:basedOn w:val="Normal"/>
    <w:link w:val="EndnoteTextChar"/>
    <w:uiPriority w:val="99"/>
    <w:semiHidden/>
    <w:unhideWhenUsed/>
    <w:rsid w:val="006A0A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AD9"/>
    <w:rPr>
      <w:sz w:val="20"/>
      <w:szCs w:val="20"/>
      <w:lang w:val="en-GB"/>
    </w:rPr>
  </w:style>
  <w:style w:type="paragraph" w:styleId="IntenseQuote">
    <w:name w:val="Intense Quote"/>
    <w:basedOn w:val="Normal"/>
    <w:next w:val="Normal"/>
    <w:link w:val="IntenseQuoteChar"/>
    <w:uiPriority w:val="30"/>
    <w:qFormat/>
    <w:rsid w:val="006A0AD9"/>
    <w:pPr>
      <w:pBdr>
        <w:bottom w:val="single" w:sz="4" w:space="4" w:color="1A3050" w:themeColor="accent1"/>
      </w:pBdr>
      <w:spacing w:before="200"/>
      <w:ind w:left="936" w:right="936"/>
    </w:pPr>
    <w:rPr>
      <w:b/>
      <w:bCs/>
      <w:i/>
      <w:iCs/>
      <w:color w:val="1A3050" w:themeColor="accent1"/>
    </w:rPr>
  </w:style>
  <w:style w:type="character" w:customStyle="1" w:styleId="IntenseQuoteChar">
    <w:name w:val="Intense Quote Char"/>
    <w:basedOn w:val="DefaultParagraphFont"/>
    <w:link w:val="IntenseQuote"/>
    <w:uiPriority w:val="30"/>
    <w:rsid w:val="006A0AD9"/>
    <w:rPr>
      <w:b/>
      <w:bCs/>
      <w:i/>
      <w:iCs/>
      <w:color w:val="1A3050" w:themeColor="accent1"/>
      <w:lang w:val="en-GB"/>
    </w:rPr>
  </w:style>
  <w:style w:type="paragraph" w:styleId="Subtitle">
    <w:name w:val="Subtitle"/>
    <w:basedOn w:val="Normal"/>
    <w:next w:val="Normal"/>
    <w:link w:val="SubtitleChar"/>
    <w:uiPriority w:val="11"/>
    <w:semiHidden/>
    <w:qFormat/>
    <w:rsid w:val="006A0AD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SubtitleChar">
    <w:name w:val="Subtitle Char"/>
    <w:basedOn w:val="DefaultParagraphFont"/>
    <w:link w:val="Subtitle"/>
    <w:uiPriority w:val="11"/>
    <w:semiHidden/>
    <w:rsid w:val="006A0AD9"/>
    <w:rPr>
      <w:rFonts w:asciiTheme="majorHAnsi" w:eastAsiaTheme="majorEastAsia" w:hAnsiTheme="majorHAnsi" w:cstheme="majorBidi"/>
      <w:i/>
      <w:iCs/>
      <w:color w:val="1A3050" w:themeColor="accent1"/>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6A0AD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Heading7Char"/>
    <w:uiPriority w:val="9"/>
    <w:semiHidden/>
    <w:qFormat/>
    <w:rsid w:val="006A0A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A0A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A0A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605C66"/>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022DA"/>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6A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AD9"/>
    <w:rPr>
      <w:rFonts w:ascii="Tahoma" w:hAnsi="Tahoma" w:cs="Tahoma"/>
      <w:sz w:val="16"/>
      <w:szCs w:val="16"/>
      <w:lang w:val="en-GB"/>
    </w:rPr>
  </w:style>
  <w:style w:type="paragraph" w:styleId="EnvelopeAddress">
    <w:name w:val="envelope address"/>
    <w:basedOn w:val="Normal"/>
    <w:uiPriority w:val="99"/>
    <w:semiHidden/>
    <w:unhideWhenUsed/>
    <w:rsid w:val="006A0AD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A0AD9"/>
    <w:pPr>
      <w:spacing w:after="0" w:line="240" w:lineRule="auto"/>
    </w:pPr>
  </w:style>
  <w:style w:type="character" w:customStyle="1" w:styleId="NoteHeadingChar">
    <w:name w:val="Note Heading Char"/>
    <w:basedOn w:val="DefaultParagraphFont"/>
    <w:link w:val="NoteHeading"/>
    <w:uiPriority w:val="99"/>
    <w:semiHidden/>
    <w:rsid w:val="006A0AD9"/>
    <w:rPr>
      <w:lang w:val="en-GB"/>
    </w:rPr>
  </w:style>
  <w:style w:type="paragraph" w:styleId="Closing">
    <w:name w:val="Closing"/>
    <w:basedOn w:val="Normal"/>
    <w:link w:val="ClosingChar"/>
    <w:uiPriority w:val="99"/>
    <w:semiHidden/>
    <w:unhideWhenUsed/>
    <w:rsid w:val="006A0AD9"/>
    <w:pPr>
      <w:spacing w:after="0" w:line="240" w:lineRule="auto"/>
      <w:ind w:left="4252"/>
    </w:pPr>
  </w:style>
  <w:style w:type="character" w:customStyle="1" w:styleId="ClosingChar">
    <w:name w:val="Closing Char"/>
    <w:basedOn w:val="DefaultParagraphFont"/>
    <w:link w:val="Closing"/>
    <w:uiPriority w:val="99"/>
    <w:semiHidden/>
    <w:rsid w:val="006A0AD9"/>
    <w:rPr>
      <w:lang w:val="en-GB"/>
    </w:rPr>
  </w:style>
  <w:style w:type="paragraph" w:styleId="EnvelopeReturn">
    <w:name w:val="envelope return"/>
    <w:basedOn w:val="Normal"/>
    <w:uiPriority w:val="99"/>
    <w:semiHidden/>
    <w:unhideWhenUsed/>
    <w:rsid w:val="006A0AD9"/>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odyText2Char"/>
    <w:uiPriority w:val="99"/>
    <w:semiHidden/>
    <w:unhideWhenUsed/>
    <w:rsid w:val="006A0AD9"/>
    <w:pPr>
      <w:spacing w:after="120" w:line="480" w:lineRule="auto"/>
    </w:pPr>
  </w:style>
  <w:style w:type="character" w:customStyle="1" w:styleId="BodyText2Char">
    <w:name w:val="Body Text 2 Char"/>
    <w:basedOn w:val="DefaultParagraphFont"/>
    <w:link w:val="BodyText2"/>
    <w:uiPriority w:val="99"/>
    <w:semiHidden/>
    <w:rsid w:val="006A0AD9"/>
    <w:rPr>
      <w:lang w:val="en-GB"/>
    </w:rPr>
  </w:style>
  <w:style w:type="paragraph" w:styleId="BodyText3">
    <w:name w:val="Body Text 3"/>
    <w:basedOn w:val="Normal"/>
    <w:link w:val="BodyText3Char"/>
    <w:uiPriority w:val="99"/>
    <w:semiHidden/>
    <w:unhideWhenUsed/>
    <w:rsid w:val="006A0AD9"/>
    <w:pPr>
      <w:spacing w:after="120"/>
    </w:pPr>
    <w:rPr>
      <w:sz w:val="16"/>
      <w:szCs w:val="16"/>
    </w:rPr>
  </w:style>
  <w:style w:type="character" w:customStyle="1" w:styleId="BodyText3Char">
    <w:name w:val="Body Text 3 Char"/>
    <w:basedOn w:val="DefaultParagraphFont"/>
    <w:link w:val="BodyText3"/>
    <w:uiPriority w:val="99"/>
    <w:semiHidden/>
    <w:rsid w:val="006A0AD9"/>
    <w:rPr>
      <w:sz w:val="16"/>
      <w:szCs w:val="16"/>
      <w:lang w:val="en-GB"/>
    </w:rPr>
  </w:style>
  <w:style w:type="paragraph" w:styleId="BodyTextFirstIndent">
    <w:name w:val="Body Text First Indent"/>
    <w:basedOn w:val="BodyText"/>
    <w:link w:val="BodyTextFirstIndentChar"/>
    <w:uiPriority w:val="99"/>
    <w:semiHidden/>
    <w:unhideWhenUsed/>
    <w:rsid w:val="006A0AD9"/>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6A0AD9"/>
    <w:rPr>
      <w:lang w:val="en-GB"/>
    </w:rPr>
  </w:style>
  <w:style w:type="paragraph" w:styleId="BodyTextFirstIndent2">
    <w:name w:val="Body Text First Indent 2"/>
    <w:basedOn w:val="BodyTextIndent"/>
    <w:link w:val="BodyTextFirstIndent2Char"/>
    <w:uiPriority w:val="99"/>
    <w:semiHidden/>
    <w:unhideWhenUsed/>
    <w:rsid w:val="006A0AD9"/>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6A0AD9"/>
    <w:rPr>
      <w:lang w:val="en-GB"/>
    </w:rPr>
  </w:style>
  <w:style w:type="paragraph" w:styleId="BodyTextIndent2">
    <w:name w:val="Body Text Indent 2"/>
    <w:basedOn w:val="Normal"/>
    <w:link w:val="BodyTextIndent2Char"/>
    <w:uiPriority w:val="99"/>
    <w:semiHidden/>
    <w:unhideWhenUsed/>
    <w:rsid w:val="006A0AD9"/>
    <w:pPr>
      <w:spacing w:after="120" w:line="480" w:lineRule="auto"/>
      <w:ind w:left="283"/>
    </w:pPr>
  </w:style>
  <w:style w:type="character" w:customStyle="1" w:styleId="BodyTextIndent2Char">
    <w:name w:val="Body Text Indent 2 Char"/>
    <w:basedOn w:val="DefaultParagraphFont"/>
    <w:link w:val="BodyTextIndent2"/>
    <w:uiPriority w:val="99"/>
    <w:semiHidden/>
    <w:rsid w:val="006A0AD9"/>
    <w:rPr>
      <w:lang w:val="en-GB"/>
    </w:rPr>
  </w:style>
  <w:style w:type="paragraph" w:styleId="BodyTextIndent3">
    <w:name w:val="Body Text Indent 3"/>
    <w:basedOn w:val="Normal"/>
    <w:link w:val="BodyTextIndent3Char"/>
    <w:uiPriority w:val="99"/>
    <w:semiHidden/>
    <w:unhideWhenUsed/>
    <w:rsid w:val="006A0A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0AD9"/>
    <w:rPr>
      <w:sz w:val="16"/>
      <w:szCs w:val="16"/>
      <w:lang w:val="en-GB"/>
    </w:rPr>
  </w:style>
  <w:style w:type="paragraph" w:styleId="Quote">
    <w:name w:val="Quote"/>
    <w:basedOn w:val="Normal"/>
    <w:next w:val="Normal"/>
    <w:link w:val="QuoteChar"/>
    <w:uiPriority w:val="29"/>
    <w:qFormat/>
    <w:rsid w:val="006A0AD9"/>
    <w:rPr>
      <w:i/>
      <w:iCs/>
      <w:color w:val="000000" w:themeColor="text1"/>
    </w:rPr>
  </w:style>
  <w:style w:type="character" w:customStyle="1" w:styleId="QuoteChar">
    <w:name w:val="Quote Char"/>
    <w:basedOn w:val="DefaultParagraphFont"/>
    <w:link w:val="Quote"/>
    <w:uiPriority w:val="29"/>
    <w:rsid w:val="006A0AD9"/>
    <w:rPr>
      <w:i/>
      <w:iCs/>
      <w:color w:val="000000" w:themeColor="text1"/>
      <w:lang w:val="en-GB"/>
    </w:rPr>
  </w:style>
  <w:style w:type="paragraph" w:styleId="TableofAuthorities">
    <w:name w:val="table of authorities"/>
    <w:basedOn w:val="Normal"/>
    <w:next w:val="Normal"/>
    <w:uiPriority w:val="99"/>
    <w:semiHidden/>
    <w:unhideWhenUsed/>
    <w:rsid w:val="006A0AD9"/>
    <w:pPr>
      <w:spacing w:after="0"/>
      <w:ind w:left="250" w:hanging="250"/>
    </w:pPr>
  </w:style>
  <w:style w:type="paragraph" w:styleId="TOAHeading">
    <w:name w:val="toa heading"/>
    <w:basedOn w:val="Normal"/>
    <w:next w:val="Normal"/>
    <w:uiPriority w:val="99"/>
    <w:semiHidden/>
    <w:unhideWhenUsed/>
    <w:rsid w:val="006A0AD9"/>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A0AD9"/>
  </w:style>
  <w:style w:type="character" w:customStyle="1" w:styleId="DateChar">
    <w:name w:val="Date Char"/>
    <w:basedOn w:val="DefaultParagraphFont"/>
    <w:link w:val="Date"/>
    <w:uiPriority w:val="99"/>
    <w:semiHidden/>
    <w:rsid w:val="006A0AD9"/>
    <w:rPr>
      <w:lang w:val="en-GB"/>
    </w:rPr>
  </w:style>
  <w:style w:type="paragraph" w:styleId="DocumentMap">
    <w:name w:val="Document Map"/>
    <w:basedOn w:val="Normal"/>
    <w:link w:val="DocumentMapChar"/>
    <w:uiPriority w:val="99"/>
    <w:semiHidden/>
    <w:unhideWhenUsed/>
    <w:rsid w:val="006A0A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0AD9"/>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A0AD9"/>
    <w:pPr>
      <w:spacing w:after="0" w:line="240" w:lineRule="auto"/>
    </w:pPr>
  </w:style>
  <w:style w:type="character" w:customStyle="1" w:styleId="E-mailSignatureChar">
    <w:name w:val="E-mail Signature Char"/>
    <w:basedOn w:val="DefaultParagraphFont"/>
    <w:link w:val="E-mailSignature"/>
    <w:uiPriority w:val="99"/>
    <w:semiHidden/>
    <w:rsid w:val="006A0AD9"/>
    <w:rPr>
      <w:lang w:val="en-GB"/>
    </w:rPr>
  </w:style>
  <w:style w:type="paragraph" w:styleId="TableofFigures">
    <w:name w:val="table of figures"/>
    <w:basedOn w:val="Normal"/>
    <w:next w:val="Normal"/>
    <w:uiPriority w:val="99"/>
    <w:semiHidden/>
    <w:unhideWhenUsed/>
    <w:rsid w:val="006A0AD9"/>
    <w:pPr>
      <w:spacing w:after="0"/>
    </w:pPr>
  </w:style>
  <w:style w:type="paragraph" w:styleId="HTMLAddress">
    <w:name w:val="HTML Address"/>
    <w:basedOn w:val="Normal"/>
    <w:link w:val="HTMLAddressChar"/>
    <w:uiPriority w:val="99"/>
    <w:semiHidden/>
    <w:unhideWhenUsed/>
    <w:rsid w:val="006A0AD9"/>
    <w:pPr>
      <w:spacing w:after="0" w:line="240" w:lineRule="auto"/>
    </w:pPr>
    <w:rPr>
      <w:i/>
      <w:iCs/>
    </w:rPr>
  </w:style>
  <w:style w:type="character" w:customStyle="1" w:styleId="HTMLAddressChar">
    <w:name w:val="HTML Address Char"/>
    <w:basedOn w:val="DefaultParagraphFont"/>
    <w:link w:val="HTMLAddress"/>
    <w:uiPriority w:val="99"/>
    <w:semiHidden/>
    <w:rsid w:val="006A0AD9"/>
    <w:rPr>
      <w:i/>
      <w:iCs/>
      <w:lang w:val="en-GB"/>
    </w:rPr>
  </w:style>
  <w:style w:type="paragraph" w:styleId="HTMLPreformatted">
    <w:name w:val="HTML Preformatted"/>
    <w:basedOn w:val="Normal"/>
    <w:link w:val="HTMLPreformattedChar"/>
    <w:uiPriority w:val="99"/>
    <w:semiHidden/>
    <w:unhideWhenUsed/>
    <w:rsid w:val="006A0A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0AD9"/>
    <w:rPr>
      <w:rFonts w:ascii="Consolas" w:hAnsi="Consolas"/>
      <w:sz w:val="20"/>
      <w:szCs w:val="20"/>
      <w:lang w:val="en-GB"/>
    </w:rPr>
  </w:style>
  <w:style w:type="paragraph" w:styleId="Index1">
    <w:name w:val="index 1"/>
    <w:basedOn w:val="Normal"/>
    <w:next w:val="Normal"/>
    <w:autoRedefine/>
    <w:uiPriority w:val="99"/>
    <w:semiHidden/>
    <w:unhideWhenUsed/>
    <w:rsid w:val="006A0AD9"/>
    <w:pPr>
      <w:spacing w:after="0" w:line="240" w:lineRule="auto"/>
      <w:ind w:left="250" w:hanging="250"/>
    </w:pPr>
  </w:style>
  <w:style w:type="paragraph" w:styleId="Index2">
    <w:name w:val="index 2"/>
    <w:basedOn w:val="Normal"/>
    <w:next w:val="Normal"/>
    <w:autoRedefine/>
    <w:uiPriority w:val="99"/>
    <w:semiHidden/>
    <w:unhideWhenUsed/>
    <w:rsid w:val="006A0AD9"/>
    <w:pPr>
      <w:spacing w:after="0" w:line="240" w:lineRule="auto"/>
      <w:ind w:left="500" w:hanging="250"/>
    </w:pPr>
  </w:style>
  <w:style w:type="paragraph" w:styleId="Index3">
    <w:name w:val="index 3"/>
    <w:basedOn w:val="Normal"/>
    <w:next w:val="Normal"/>
    <w:autoRedefine/>
    <w:uiPriority w:val="99"/>
    <w:semiHidden/>
    <w:unhideWhenUsed/>
    <w:rsid w:val="006A0AD9"/>
    <w:pPr>
      <w:spacing w:after="0" w:line="240" w:lineRule="auto"/>
      <w:ind w:left="750" w:hanging="250"/>
    </w:pPr>
  </w:style>
  <w:style w:type="paragraph" w:styleId="Index4">
    <w:name w:val="index 4"/>
    <w:basedOn w:val="Normal"/>
    <w:next w:val="Normal"/>
    <w:autoRedefine/>
    <w:uiPriority w:val="99"/>
    <w:semiHidden/>
    <w:unhideWhenUsed/>
    <w:rsid w:val="006A0AD9"/>
    <w:pPr>
      <w:spacing w:after="0" w:line="240" w:lineRule="auto"/>
      <w:ind w:left="1000" w:hanging="250"/>
    </w:pPr>
  </w:style>
  <w:style w:type="paragraph" w:styleId="Index5">
    <w:name w:val="index 5"/>
    <w:basedOn w:val="Normal"/>
    <w:next w:val="Normal"/>
    <w:autoRedefine/>
    <w:uiPriority w:val="99"/>
    <w:semiHidden/>
    <w:unhideWhenUsed/>
    <w:rsid w:val="006A0AD9"/>
    <w:pPr>
      <w:spacing w:after="0" w:line="240" w:lineRule="auto"/>
      <w:ind w:left="1250" w:hanging="250"/>
    </w:pPr>
  </w:style>
  <w:style w:type="paragraph" w:styleId="Index6">
    <w:name w:val="index 6"/>
    <w:basedOn w:val="Normal"/>
    <w:next w:val="Normal"/>
    <w:autoRedefine/>
    <w:uiPriority w:val="99"/>
    <w:semiHidden/>
    <w:unhideWhenUsed/>
    <w:rsid w:val="006A0AD9"/>
    <w:pPr>
      <w:spacing w:after="0" w:line="240" w:lineRule="auto"/>
      <w:ind w:left="1500" w:hanging="250"/>
    </w:pPr>
  </w:style>
  <w:style w:type="paragraph" w:styleId="Index7">
    <w:name w:val="index 7"/>
    <w:basedOn w:val="Normal"/>
    <w:next w:val="Normal"/>
    <w:autoRedefine/>
    <w:uiPriority w:val="99"/>
    <w:semiHidden/>
    <w:unhideWhenUsed/>
    <w:rsid w:val="006A0AD9"/>
    <w:pPr>
      <w:spacing w:after="0" w:line="240" w:lineRule="auto"/>
      <w:ind w:left="1750" w:hanging="250"/>
    </w:pPr>
  </w:style>
  <w:style w:type="paragraph" w:styleId="Index8">
    <w:name w:val="index 8"/>
    <w:basedOn w:val="Normal"/>
    <w:next w:val="Normal"/>
    <w:autoRedefine/>
    <w:uiPriority w:val="99"/>
    <w:semiHidden/>
    <w:unhideWhenUsed/>
    <w:rsid w:val="006A0AD9"/>
    <w:pPr>
      <w:spacing w:after="0" w:line="240" w:lineRule="auto"/>
      <w:ind w:left="2000" w:hanging="250"/>
    </w:pPr>
  </w:style>
  <w:style w:type="paragraph" w:styleId="Index9">
    <w:name w:val="index 9"/>
    <w:basedOn w:val="Normal"/>
    <w:next w:val="Normal"/>
    <w:autoRedefine/>
    <w:uiPriority w:val="99"/>
    <w:semiHidden/>
    <w:unhideWhenUsed/>
    <w:rsid w:val="006A0AD9"/>
    <w:pPr>
      <w:spacing w:after="0" w:line="240" w:lineRule="auto"/>
      <w:ind w:left="2250" w:hanging="250"/>
    </w:pPr>
  </w:style>
  <w:style w:type="paragraph" w:styleId="IndexHeading">
    <w:name w:val="index heading"/>
    <w:basedOn w:val="Normal"/>
    <w:next w:val="Index1"/>
    <w:uiPriority w:val="99"/>
    <w:semiHidden/>
    <w:unhideWhenUsed/>
    <w:rsid w:val="006A0AD9"/>
    <w:rPr>
      <w:rFonts w:asciiTheme="majorHAnsi" w:eastAsiaTheme="majorEastAsia" w:hAnsiTheme="majorHAnsi" w:cstheme="majorBidi"/>
      <w:b/>
      <w:bCs/>
    </w:rPr>
  </w:style>
  <w:style w:type="paragraph" w:styleId="BlockText">
    <w:name w:val="Block Text"/>
    <w:basedOn w:val="Normal"/>
    <w:uiPriority w:val="99"/>
    <w:semiHidden/>
    <w:unhideWhenUsed/>
    <w:rsid w:val="006A0AD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NoSpacing">
    <w:name w:val="No Spacing"/>
    <w:uiPriority w:val="1"/>
    <w:semiHidden/>
    <w:qFormat/>
    <w:rsid w:val="006A0AD9"/>
    <w:pPr>
      <w:spacing w:after="0" w:line="240" w:lineRule="auto"/>
    </w:pPr>
    <w:rPr>
      <w:lang w:val="en-GB"/>
    </w:rPr>
  </w:style>
  <w:style w:type="paragraph" w:styleId="Salutation">
    <w:name w:val="Salutation"/>
    <w:basedOn w:val="Normal"/>
    <w:next w:val="Normal"/>
    <w:link w:val="SalutationChar"/>
    <w:uiPriority w:val="99"/>
    <w:semiHidden/>
    <w:unhideWhenUsed/>
    <w:rsid w:val="006A0AD9"/>
  </w:style>
  <w:style w:type="character" w:customStyle="1" w:styleId="SalutationChar">
    <w:name w:val="Salutation Char"/>
    <w:basedOn w:val="DefaultParagraphFont"/>
    <w:link w:val="Salutation"/>
    <w:uiPriority w:val="99"/>
    <w:semiHidden/>
    <w:rsid w:val="006A0AD9"/>
    <w:rPr>
      <w:lang w:val="en-GB"/>
    </w:rPr>
  </w:style>
  <w:style w:type="paragraph" w:styleId="TOC4">
    <w:name w:val="toc 4"/>
    <w:basedOn w:val="Normal"/>
    <w:next w:val="Normal"/>
    <w:autoRedefine/>
    <w:uiPriority w:val="39"/>
    <w:semiHidden/>
    <w:unhideWhenUsed/>
    <w:rsid w:val="006A0AD9"/>
    <w:pPr>
      <w:spacing w:after="100"/>
      <w:ind w:left="750"/>
    </w:pPr>
  </w:style>
  <w:style w:type="paragraph" w:styleId="TOC5">
    <w:name w:val="toc 5"/>
    <w:basedOn w:val="Normal"/>
    <w:next w:val="Normal"/>
    <w:autoRedefine/>
    <w:uiPriority w:val="39"/>
    <w:semiHidden/>
    <w:unhideWhenUsed/>
    <w:rsid w:val="006A0AD9"/>
    <w:pPr>
      <w:spacing w:after="100"/>
      <w:ind w:left="1000"/>
    </w:pPr>
  </w:style>
  <w:style w:type="paragraph" w:styleId="TOC6">
    <w:name w:val="toc 6"/>
    <w:basedOn w:val="Normal"/>
    <w:next w:val="Normal"/>
    <w:autoRedefine/>
    <w:uiPriority w:val="39"/>
    <w:semiHidden/>
    <w:unhideWhenUsed/>
    <w:rsid w:val="006A0AD9"/>
    <w:pPr>
      <w:spacing w:after="100"/>
      <w:ind w:left="1250"/>
    </w:pPr>
  </w:style>
  <w:style w:type="paragraph" w:styleId="TOC7">
    <w:name w:val="toc 7"/>
    <w:basedOn w:val="Normal"/>
    <w:next w:val="Normal"/>
    <w:autoRedefine/>
    <w:uiPriority w:val="39"/>
    <w:semiHidden/>
    <w:unhideWhenUsed/>
    <w:rsid w:val="006A0AD9"/>
    <w:pPr>
      <w:spacing w:after="100"/>
      <w:ind w:left="1500"/>
    </w:pPr>
  </w:style>
  <w:style w:type="paragraph" w:styleId="TOC8">
    <w:name w:val="toc 8"/>
    <w:basedOn w:val="Normal"/>
    <w:next w:val="Normal"/>
    <w:autoRedefine/>
    <w:uiPriority w:val="39"/>
    <w:semiHidden/>
    <w:unhideWhenUsed/>
    <w:rsid w:val="006A0AD9"/>
    <w:pPr>
      <w:spacing w:after="100"/>
      <w:ind w:left="1750"/>
    </w:pPr>
  </w:style>
  <w:style w:type="paragraph" w:styleId="TOC9">
    <w:name w:val="toc 9"/>
    <w:basedOn w:val="Normal"/>
    <w:next w:val="Normal"/>
    <w:autoRedefine/>
    <w:uiPriority w:val="39"/>
    <w:semiHidden/>
    <w:unhideWhenUsed/>
    <w:rsid w:val="006A0AD9"/>
    <w:pPr>
      <w:spacing w:after="100"/>
      <w:ind w:left="2000"/>
    </w:pPr>
  </w:style>
  <w:style w:type="paragraph" w:styleId="CommentText">
    <w:name w:val="annotation text"/>
    <w:basedOn w:val="Normal"/>
    <w:link w:val="CommentTextChar"/>
    <w:uiPriority w:val="99"/>
    <w:semiHidden/>
    <w:unhideWhenUsed/>
    <w:rsid w:val="006A0AD9"/>
    <w:pPr>
      <w:spacing w:line="240" w:lineRule="auto"/>
    </w:pPr>
    <w:rPr>
      <w:sz w:val="20"/>
      <w:szCs w:val="20"/>
    </w:rPr>
  </w:style>
  <w:style w:type="character" w:customStyle="1" w:styleId="CommentTextChar">
    <w:name w:val="Comment Text Char"/>
    <w:basedOn w:val="DefaultParagraphFont"/>
    <w:link w:val="CommentText"/>
    <w:uiPriority w:val="99"/>
    <w:semiHidden/>
    <w:rsid w:val="006A0AD9"/>
    <w:rPr>
      <w:sz w:val="20"/>
      <w:szCs w:val="20"/>
      <w:lang w:val="en-GB"/>
    </w:rPr>
  </w:style>
  <w:style w:type="paragraph" w:styleId="CommentSubject">
    <w:name w:val="annotation subject"/>
    <w:basedOn w:val="CommentText"/>
    <w:next w:val="CommentText"/>
    <w:link w:val="CommentSubjectChar"/>
    <w:uiPriority w:val="99"/>
    <w:semiHidden/>
    <w:unhideWhenUsed/>
    <w:rsid w:val="006A0AD9"/>
    <w:rPr>
      <w:b/>
      <w:bCs/>
    </w:rPr>
  </w:style>
  <w:style w:type="character" w:customStyle="1" w:styleId="CommentSubjectChar">
    <w:name w:val="Comment Subject Char"/>
    <w:basedOn w:val="CommentTextChar"/>
    <w:link w:val="CommentSubject"/>
    <w:uiPriority w:val="99"/>
    <w:semiHidden/>
    <w:rsid w:val="006A0AD9"/>
    <w:rPr>
      <w:b/>
      <w:bCs/>
      <w:sz w:val="20"/>
      <w:szCs w:val="20"/>
      <w:lang w:val="en-GB"/>
    </w:rPr>
  </w:style>
  <w:style w:type="paragraph" w:styleId="List">
    <w:name w:val="List"/>
    <w:basedOn w:val="Normal"/>
    <w:uiPriority w:val="99"/>
    <w:semiHidden/>
    <w:unhideWhenUsed/>
    <w:rsid w:val="006A0AD9"/>
    <w:pPr>
      <w:ind w:left="283" w:hanging="283"/>
      <w:contextualSpacing/>
    </w:pPr>
  </w:style>
  <w:style w:type="paragraph" w:styleId="List2">
    <w:name w:val="List 2"/>
    <w:basedOn w:val="Normal"/>
    <w:uiPriority w:val="99"/>
    <w:semiHidden/>
    <w:unhideWhenUsed/>
    <w:rsid w:val="006A0AD9"/>
    <w:pPr>
      <w:ind w:left="566" w:hanging="283"/>
      <w:contextualSpacing/>
    </w:pPr>
  </w:style>
  <w:style w:type="paragraph" w:styleId="List3">
    <w:name w:val="List 3"/>
    <w:basedOn w:val="Normal"/>
    <w:uiPriority w:val="99"/>
    <w:semiHidden/>
    <w:unhideWhenUsed/>
    <w:rsid w:val="006A0AD9"/>
    <w:pPr>
      <w:ind w:left="849" w:hanging="283"/>
      <w:contextualSpacing/>
    </w:pPr>
  </w:style>
  <w:style w:type="paragraph" w:styleId="List4">
    <w:name w:val="List 4"/>
    <w:basedOn w:val="Normal"/>
    <w:uiPriority w:val="99"/>
    <w:semiHidden/>
    <w:unhideWhenUsed/>
    <w:rsid w:val="006A0AD9"/>
    <w:pPr>
      <w:ind w:left="1132" w:hanging="283"/>
      <w:contextualSpacing/>
    </w:pPr>
  </w:style>
  <w:style w:type="paragraph" w:styleId="List5">
    <w:name w:val="List 5"/>
    <w:basedOn w:val="Normal"/>
    <w:uiPriority w:val="99"/>
    <w:semiHidden/>
    <w:unhideWhenUsed/>
    <w:rsid w:val="006A0AD9"/>
    <w:pPr>
      <w:ind w:left="1415" w:hanging="283"/>
      <w:contextualSpacing/>
    </w:pPr>
  </w:style>
  <w:style w:type="paragraph" w:styleId="ListContinue">
    <w:name w:val="List Continue"/>
    <w:basedOn w:val="Normal"/>
    <w:uiPriority w:val="99"/>
    <w:semiHidden/>
    <w:unhideWhenUsed/>
    <w:rsid w:val="006A0AD9"/>
    <w:pPr>
      <w:spacing w:after="120"/>
      <w:ind w:left="283"/>
      <w:contextualSpacing/>
    </w:pPr>
  </w:style>
  <w:style w:type="paragraph" w:styleId="ListContinue2">
    <w:name w:val="List Continue 2"/>
    <w:basedOn w:val="Normal"/>
    <w:uiPriority w:val="99"/>
    <w:semiHidden/>
    <w:unhideWhenUsed/>
    <w:rsid w:val="006A0AD9"/>
    <w:pPr>
      <w:spacing w:after="120"/>
      <w:ind w:left="566"/>
      <w:contextualSpacing/>
    </w:pPr>
  </w:style>
  <w:style w:type="paragraph" w:styleId="ListContinue3">
    <w:name w:val="List Continue 3"/>
    <w:basedOn w:val="Normal"/>
    <w:uiPriority w:val="99"/>
    <w:semiHidden/>
    <w:unhideWhenUsed/>
    <w:rsid w:val="006A0AD9"/>
    <w:pPr>
      <w:spacing w:after="120"/>
      <w:ind w:left="849"/>
      <w:contextualSpacing/>
    </w:pPr>
  </w:style>
  <w:style w:type="paragraph" w:styleId="ListContinue4">
    <w:name w:val="List Continue 4"/>
    <w:basedOn w:val="Normal"/>
    <w:uiPriority w:val="99"/>
    <w:semiHidden/>
    <w:unhideWhenUsed/>
    <w:rsid w:val="006A0AD9"/>
    <w:pPr>
      <w:spacing w:after="120"/>
      <w:ind w:left="1132"/>
      <w:contextualSpacing/>
    </w:pPr>
  </w:style>
  <w:style w:type="paragraph" w:styleId="ListContinue5">
    <w:name w:val="List Continue 5"/>
    <w:basedOn w:val="Normal"/>
    <w:uiPriority w:val="99"/>
    <w:semiHidden/>
    <w:unhideWhenUsed/>
    <w:rsid w:val="006A0AD9"/>
    <w:pPr>
      <w:spacing w:after="120"/>
      <w:ind w:left="1415"/>
      <w:contextualSpacing/>
    </w:pPr>
  </w:style>
  <w:style w:type="paragraph" w:styleId="ListParagraph">
    <w:name w:val="List Paragraph"/>
    <w:basedOn w:val="Normal"/>
    <w:uiPriority w:val="34"/>
    <w:qFormat/>
    <w:rsid w:val="006A0AD9"/>
    <w:pPr>
      <w:ind w:left="720"/>
      <w:contextualSpacing/>
    </w:pPr>
  </w:style>
  <w:style w:type="paragraph" w:styleId="Bibliography">
    <w:name w:val="Bibliography"/>
    <w:basedOn w:val="Normal"/>
    <w:next w:val="Normal"/>
    <w:uiPriority w:val="37"/>
    <w:semiHidden/>
    <w:unhideWhenUsed/>
    <w:rsid w:val="006A0AD9"/>
  </w:style>
  <w:style w:type="paragraph" w:styleId="MacroText">
    <w:name w:val="macro"/>
    <w:link w:val="MacroTextChar"/>
    <w:uiPriority w:val="99"/>
    <w:semiHidden/>
    <w:unhideWhenUsed/>
    <w:rsid w:val="006A0A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A0AD9"/>
    <w:rPr>
      <w:rFonts w:ascii="Consolas" w:hAnsi="Consolas"/>
      <w:sz w:val="20"/>
      <w:szCs w:val="20"/>
      <w:lang w:val="en-GB"/>
    </w:rPr>
  </w:style>
  <w:style w:type="paragraph" w:styleId="MessageHeader">
    <w:name w:val="Message Header"/>
    <w:basedOn w:val="Normal"/>
    <w:link w:val="MessageHeaderChar"/>
    <w:uiPriority w:val="99"/>
    <w:semiHidden/>
    <w:unhideWhenUsed/>
    <w:rsid w:val="006A0A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A0AD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6A0AD9"/>
    <w:rPr>
      <w:rFonts w:ascii="Times New Roman" w:hAnsi="Times New Roman" w:cs="Times New Roman"/>
      <w:sz w:val="24"/>
      <w:szCs w:val="24"/>
    </w:rPr>
  </w:style>
  <w:style w:type="paragraph" w:styleId="NormalIndent">
    <w:name w:val="Normal Indent"/>
    <w:basedOn w:val="Normal"/>
    <w:uiPriority w:val="99"/>
    <w:semiHidden/>
    <w:unhideWhenUsed/>
    <w:rsid w:val="006A0AD9"/>
    <w:pPr>
      <w:ind w:left="1304"/>
    </w:pPr>
  </w:style>
  <w:style w:type="paragraph" w:styleId="ListNumber4">
    <w:name w:val="List Number 4"/>
    <w:basedOn w:val="Normal"/>
    <w:uiPriority w:val="99"/>
    <w:semiHidden/>
    <w:unhideWhenUsed/>
    <w:rsid w:val="006A0AD9"/>
    <w:pPr>
      <w:numPr>
        <w:numId w:val="40"/>
      </w:numPr>
      <w:contextualSpacing/>
    </w:pPr>
  </w:style>
  <w:style w:type="paragraph" w:styleId="ListNumber5">
    <w:name w:val="List Number 5"/>
    <w:basedOn w:val="Normal"/>
    <w:uiPriority w:val="99"/>
    <w:semiHidden/>
    <w:unhideWhenUsed/>
    <w:rsid w:val="006A0AD9"/>
    <w:pPr>
      <w:numPr>
        <w:numId w:val="41"/>
      </w:numPr>
      <w:contextualSpacing/>
    </w:pPr>
  </w:style>
  <w:style w:type="paragraph" w:styleId="PlainText">
    <w:name w:val="Plain Text"/>
    <w:basedOn w:val="Normal"/>
    <w:link w:val="PlainTextChar"/>
    <w:uiPriority w:val="99"/>
    <w:semiHidden/>
    <w:unhideWhenUsed/>
    <w:rsid w:val="006A0A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A0AD9"/>
    <w:rPr>
      <w:rFonts w:ascii="Consolas" w:hAnsi="Consolas"/>
      <w:sz w:val="21"/>
      <w:szCs w:val="21"/>
      <w:lang w:val="en-GB"/>
    </w:rPr>
  </w:style>
  <w:style w:type="paragraph" w:styleId="ListBullet4">
    <w:name w:val="List Bullet 4"/>
    <w:basedOn w:val="Normal"/>
    <w:uiPriority w:val="99"/>
    <w:semiHidden/>
    <w:unhideWhenUsed/>
    <w:rsid w:val="006A0AD9"/>
    <w:pPr>
      <w:numPr>
        <w:numId w:val="42"/>
      </w:numPr>
      <w:contextualSpacing/>
    </w:pPr>
  </w:style>
  <w:style w:type="paragraph" w:styleId="ListBullet5">
    <w:name w:val="List Bullet 5"/>
    <w:basedOn w:val="Normal"/>
    <w:uiPriority w:val="99"/>
    <w:semiHidden/>
    <w:unhideWhenUsed/>
    <w:rsid w:val="006A0AD9"/>
    <w:pPr>
      <w:numPr>
        <w:numId w:val="43"/>
      </w:numPr>
      <w:contextualSpacing/>
    </w:pPr>
  </w:style>
  <w:style w:type="character" w:customStyle="1" w:styleId="Heading6Char">
    <w:name w:val="Heading 6 Char"/>
    <w:basedOn w:val="DefaultParagraphFont"/>
    <w:link w:val="Heading6"/>
    <w:uiPriority w:val="9"/>
    <w:semiHidden/>
    <w:rsid w:val="006A0AD9"/>
    <w:rPr>
      <w:rFonts w:asciiTheme="majorHAnsi" w:eastAsiaTheme="majorEastAsia" w:hAnsiTheme="majorHAnsi" w:cstheme="majorBidi"/>
      <w:i/>
      <w:iCs/>
      <w:color w:val="0D1727" w:themeColor="accent1" w:themeShade="7F"/>
      <w:lang w:val="en-GB"/>
    </w:rPr>
  </w:style>
  <w:style w:type="character" w:customStyle="1" w:styleId="Heading7Char">
    <w:name w:val="Heading 7 Char"/>
    <w:basedOn w:val="DefaultParagraphFont"/>
    <w:link w:val="Heading7"/>
    <w:uiPriority w:val="9"/>
    <w:semiHidden/>
    <w:rsid w:val="006A0AD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A0AD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A0AD9"/>
    <w:rPr>
      <w:rFonts w:asciiTheme="majorHAnsi" w:eastAsiaTheme="majorEastAsia" w:hAnsiTheme="majorHAnsi" w:cstheme="majorBidi"/>
      <w:i/>
      <w:iCs/>
      <w:color w:val="404040" w:themeColor="text1" w:themeTint="BF"/>
      <w:sz w:val="20"/>
      <w:szCs w:val="20"/>
      <w:lang w:val="en-GB"/>
    </w:rPr>
  </w:style>
  <w:style w:type="paragraph" w:styleId="Signature">
    <w:name w:val="Signature"/>
    <w:basedOn w:val="Normal"/>
    <w:link w:val="SignatureChar"/>
    <w:uiPriority w:val="99"/>
    <w:semiHidden/>
    <w:unhideWhenUsed/>
    <w:rsid w:val="006A0AD9"/>
    <w:pPr>
      <w:spacing w:after="0" w:line="240" w:lineRule="auto"/>
      <w:ind w:left="4252"/>
    </w:pPr>
  </w:style>
  <w:style w:type="character" w:customStyle="1" w:styleId="SignatureChar">
    <w:name w:val="Signature Char"/>
    <w:basedOn w:val="DefaultParagraphFont"/>
    <w:link w:val="Signature"/>
    <w:uiPriority w:val="99"/>
    <w:semiHidden/>
    <w:rsid w:val="006A0AD9"/>
    <w:rPr>
      <w:lang w:val="en-GB"/>
    </w:rPr>
  </w:style>
  <w:style w:type="paragraph" w:styleId="EndnoteText">
    <w:name w:val="endnote text"/>
    <w:basedOn w:val="Normal"/>
    <w:link w:val="EndnoteTextChar"/>
    <w:uiPriority w:val="99"/>
    <w:semiHidden/>
    <w:unhideWhenUsed/>
    <w:rsid w:val="006A0A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AD9"/>
    <w:rPr>
      <w:sz w:val="20"/>
      <w:szCs w:val="20"/>
      <w:lang w:val="en-GB"/>
    </w:rPr>
  </w:style>
  <w:style w:type="paragraph" w:styleId="IntenseQuote">
    <w:name w:val="Intense Quote"/>
    <w:basedOn w:val="Normal"/>
    <w:next w:val="Normal"/>
    <w:link w:val="IntenseQuoteChar"/>
    <w:uiPriority w:val="30"/>
    <w:qFormat/>
    <w:rsid w:val="006A0AD9"/>
    <w:pPr>
      <w:pBdr>
        <w:bottom w:val="single" w:sz="4" w:space="4" w:color="1A3050" w:themeColor="accent1"/>
      </w:pBdr>
      <w:spacing w:before="200"/>
      <w:ind w:left="936" w:right="936"/>
    </w:pPr>
    <w:rPr>
      <w:b/>
      <w:bCs/>
      <w:i/>
      <w:iCs/>
      <w:color w:val="1A3050" w:themeColor="accent1"/>
    </w:rPr>
  </w:style>
  <w:style w:type="character" w:customStyle="1" w:styleId="IntenseQuoteChar">
    <w:name w:val="Intense Quote Char"/>
    <w:basedOn w:val="DefaultParagraphFont"/>
    <w:link w:val="IntenseQuote"/>
    <w:uiPriority w:val="30"/>
    <w:rsid w:val="006A0AD9"/>
    <w:rPr>
      <w:b/>
      <w:bCs/>
      <w:i/>
      <w:iCs/>
      <w:color w:val="1A3050" w:themeColor="accent1"/>
      <w:lang w:val="en-GB"/>
    </w:rPr>
  </w:style>
  <w:style w:type="paragraph" w:styleId="Subtitle">
    <w:name w:val="Subtitle"/>
    <w:basedOn w:val="Normal"/>
    <w:next w:val="Normal"/>
    <w:link w:val="SubtitleChar"/>
    <w:uiPriority w:val="11"/>
    <w:semiHidden/>
    <w:qFormat/>
    <w:rsid w:val="006A0AD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SubtitleChar">
    <w:name w:val="Subtitle Char"/>
    <w:basedOn w:val="DefaultParagraphFont"/>
    <w:link w:val="Subtitle"/>
    <w:uiPriority w:val="11"/>
    <w:semiHidden/>
    <w:rsid w:val="006A0AD9"/>
    <w:rPr>
      <w:rFonts w:asciiTheme="majorHAnsi" w:eastAsiaTheme="majorEastAsia" w:hAnsiTheme="majorHAnsi" w:cstheme="majorBidi"/>
      <w:i/>
      <w:iCs/>
      <w:color w:val="1A3050" w:themeColor="accent1"/>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https://www.ohchr.org/EN/Countries/ENACARegion/Pages/SEIndex.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ernment.se/491b3d/contentassets/26536c43ab3b41df90c064c2049b1bce/swedens-migration-and-asylum-policy"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government.se/government-policy/migration/"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8BC5CDDC594B138A719C4558ED2F58"/>
        <w:category>
          <w:name w:val="Allmänt"/>
          <w:gallery w:val="placeholder"/>
        </w:category>
        <w:types>
          <w:type w:val="bbPlcHdr"/>
        </w:types>
        <w:behaviors>
          <w:behavior w:val="content"/>
        </w:behaviors>
        <w:guid w:val="{EFF1A51B-BA4F-483E-9B58-B83AD37711EA}"/>
      </w:docPartPr>
      <w:docPartBody>
        <w:p w:rsidR="00D832C3" w:rsidRDefault="00457368" w:rsidP="00457368">
          <w:pPr>
            <w:pStyle w:val="068BC5CDDC594B138A719C4558ED2F58"/>
          </w:pPr>
          <w:r>
            <w:t xml:space="preserve"> </w:t>
          </w:r>
        </w:p>
      </w:docPartBody>
    </w:docPart>
    <w:docPart>
      <w:docPartPr>
        <w:name w:val="409A9A4752124403996D8261A3FFB1F0"/>
        <w:category>
          <w:name w:val="Allmänt"/>
          <w:gallery w:val="placeholder"/>
        </w:category>
        <w:types>
          <w:type w:val="bbPlcHdr"/>
        </w:types>
        <w:behaviors>
          <w:behavior w:val="content"/>
        </w:behaviors>
        <w:guid w:val="{767EBFDD-1293-4F56-B701-E1F6CC57FA6C}"/>
      </w:docPartPr>
      <w:docPartBody>
        <w:p w:rsidR="00D832C3" w:rsidRDefault="00457368" w:rsidP="00457368">
          <w:pPr>
            <w:pStyle w:val="409A9A4752124403996D8261A3FFB1F0"/>
          </w:pPr>
          <w:r w:rsidRPr="00710A6C">
            <w:rPr>
              <w:rStyle w:val="PlaceholderText"/>
              <w:b/>
            </w:rPr>
            <w:t xml:space="preserve"> </w:t>
          </w:r>
        </w:p>
      </w:docPartBody>
    </w:docPart>
    <w:docPart>
      <w:docPartPr>
        <w:name w:val="03B7659C1CF240AAB936C801C2A8FF0A"/>
        <w:category>
          <w:name w:val="Allmänt"/>
          <w:gallery w:val="placeholder"/>
        </w:category>
        <w:types>
          <w:type w:val="bbPlcHdr"/>
        </w:types>
        <w:behaviors>
          <w:behavior w:val="content"/>
        </w:behaviors>
        <w:guid w:val="{281887D5-D455-4495-9F7C-8EEF59B55227}"/>
      </w:docPartPr>
      <w:docPartBody>
        <w:p w:rsidR="00D832C3" w:rsidRDefault="00457368" w:rsidP="00457368">
          <w:pPr>
            <w:pStyle w:val="03B7659C1CF240AAB936C801C2A8FF0A"/>
          </w:pPr>
          <w:r>
            <w:t xml:space="preserve"> </w:t>
          </w:r>
        </w:p>
      </w:docPartBody>
    </w:docPart>
    <w:docPart>
      <w:docPartPr>
        <w:name w:val="A2A2E1D62E954A82ADFF157A9D45B8DA"/>
        <w:category>
          <w:name w:val="Allmänt"/>
          <w:gallery w:val="placeholder"/>
        </w:category>
        <w:types>
          <w:type w:val="bbPlcHdr"/>
        </w:types>
        <w:behaviors>
          <w:behavior w:val="content"/>
        </w:behaviors>
        <w:guid w:val="{8350BD00-D052-439A-A656-9D0637F3972D}"/>
      </w:docPartPr>
      <w:docPartBody>
        <w:p w:rsidR="00D832C3" w:rsidRDefault="00457368" w:rsidP="00457368">
          <w:pPr>
            <w:pStyle w:val="A2A2E1D62E954A82ADFF157A9D45B8DA"/>
          </w:pPr>
          <w:r>
            <w:rPr>
              <w:rStyle w:val="PlaceholderText"/>
            </w:rPr>
            <w:t xml:space="preserve"> </w:t>
          </w:r>
        </w:p>
      </w:docPartBody>
    </w:docPart>
    <w:docPart>
      <w:docPartPr>
        <w:name w:val="1D18CD08908E4D6893BD63CD0A8DA21D"/>
        <w:category>
          <w:name w:val="Allmänt"/>
          <w:gallery w:val="placeholder"/>
        </w:category>
        <w:types>
          <w:type w:val="bbPlcHdr"/>
        </w:types>
        <w:behaviors>
          <w:behavior w:val="content"/>
        </w:behaviors>
        <w:guid w:val="{9814D6D7-D8E9-44E3-A585-2C2D43D49FFA}"/>
      </w:docPartPr>
      <w:docPartBody>
        <w:p w:rsidR="00D832C3" w:rsidRDefault="00457368" w:rsidP="00457368">
          <w:pPr>
            <w:pStyle w:val="1D18CD08908E4D6893BD63CD0A8DA21D"/>
          </w:pPr>
          <w:r>
            <w:rPr>
              <w:rStyle w:val="PlaceholderText"/>
            </w:rPr>
            <w:t xml:space="preserve"> </w:t>
          </w:r>
        </w:p>
      </w:docPartBody>
    </w:docPart>
    <w:docPart>
      <w:docPartPr>
        <w:name w:val="4DFF26D2F5E74ECAA945796D789F0227"/>
        <w:category>
          <w:name w:val="Allmänt"/>
          <w:gallery w:val="placeholder"/>
        </w:category>
        <w:types>
          <w:type w:val="bbPlcHdr"/>
        </w:types>
        <w:behaviors>
          <w:behavior w:val="content"/>
        </w:behaviors>
        <w:guid w:val="{C7F6D733-2B8D-4C7A-B071-660092EE6DCE}"/>
      </w:docPartPr>
      <w:docPartBody>
        <w:p w:rsidR="00D832C3" w:rsidRDefault="00457368" w:rsidP="00457368">
          <w:pPr>
            <w:pStyle w:val="4DFF26D2F5E74ECAA945796D789F0227"/>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68"/>
    <w:rsid w:val="00457368"/>
    <w:rsid w:val="00D83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8BC5CDDC594B138A719C4558ED2F58">
    <w:name w:val="068BC5CDDC594B138A719C4558ED2F58"/>
    <w:rsid w:val="00457368"/>
  </w:style>
  <w:style w:type="character" w:styleId="PlaceholderText">
    <w:name w:val="Placeholder Text"/>
    <w:basedOn w:val="DefaultParagraphFont"/>
    <w:uiPriority w:val="99"/>
    <w:semiHidden/>
    <w:rsid w:val="00457368"/>
    <w:rPr>
      <w:color w:val="808080"/>
    </w:rPr>
  </w:style>
  <w:style w:type="paragraph" w:customStyle="1" w:styleId="409A9A4752124403996D8261A3FFB1F0">
    <w:name w:val="409A9A4752124403996D8261A3FFB1F0"/>
    <w:rsid w:val="00457368"/>
  </w:style>
  <w:style w:type="paragraph" w:customStyle="1" w:styleId="A972CF7490BD48F491B457A41739EF42">
    <w:name w:val="A972CF7490BD48F491B457A41739EF42"/>
    <w:rsid w:val="00457368"/>
  </w:style>
  <w:style w:type="paragraph" w:customStyle="1" w:styleId="C08C5183BCFA4A4A8C1CADC7F4C3EB7F">
    <w:name w:val="C08C5183BCFA4A4A8C1CADC7F4C3EB7F"/>
    <w:rsid w:val="00457368"/>
  </w:style>
  <w:style w:type="paragraph" w:customStyle="1" w:styleId="03B7659C1CF240AAB936C801C2A8FF0A">
    <w:name w:val="03B7659C1CF240AAB936C801C2A8FF0A"/>
    <w:rsid w:val="00457368"/>
  </w:style>
  <w:style w:type="paragraph" w:customStyle="1" w:styleId="19C7982227DF495DA5B19F40B19B9850">
    <w:name w:val="19C7982227DF495DA5B19F40B19B9850"/>
    <w:rsid w:val="00457368"/>
  </w:style>
  <w:style w:type="paragraph" w:customStyle="1" w:styleId="A2A2E1D62E954A82ADFF157A9D45B8DA">
    <w:name w:val="A2A2E1D62E954A82ADFF157A9D45B8DA"/>
    <w:rsid w:val="00457368"/>
  </w:style>
  <w:style w:type="paragraph" w:customStyle="1" w:styleId="7FD4ABB0DE994E8DB6DCD9EAF4CAF43D">
    <w:name w:val="7FD4ABB0DE994E8DB6DCD9EAF4CAF43D"/>
    <w:rsid w:val="00457368"/>
  </w:style>
  <w:style w:type="paragraph" w:customStyle="1" w:styleId="C1B10E2EFFA24B29BF60643EF07A6937">
    <w:name w:val="C1B10E2EFFA24B29BF60643EF07A6937"/>
    <w:rsid w:val="00457368"/>
  </w:style>
  <w:style w:type="paragraph" w:customStyle="1" w:styleId="1B120259110F4D9EB693030B79A2E0F8">
    <w:name w:val="1B120259110F4D9EB693030B79A2E0F8"/>
    <w:rsid w:val="00457368"/>
  </w:style>
  <w:style w:type="paragraph" w:customStyle="1" w:styleId="1D18CD08908E4D6893BD63CD0A8DA21D">
    <w:name w:val="1D18CD08908E4D6893BD63CD0A8DA21D"/>
    <w:rsid w:val="00457368"/>
  </w:style>
  <w:style w:type="paragraph" w:customStyle="1" w:styleId="4DFF26D2F5E74ECAA945796D789F0227">
    <w:name w:val="4DFF26D2F5E74ECAA945796D789F0227"/>
    <w:rsid w:val="00457368"/>
  </w:style>
  <w:style w:type="paragraph" w:customStyle="1" w:styleId="68F75891F8024950959C7484C8EF0F3C">
    <w:name w:val="68F75891F8024950959C7484C8EF0F3C"/>
    <w:rsid w:val="00457368"/>
  </w:style>
  <w:style w:type="paragraph" w:customStyle="1" w:styleId="0ED8414503BB41D99C45C60A7EB448F6">
    <w:name w:val="0ED8414503BB41D99C45C60A7EB448F6"/>
    <w:rsid w:val="004573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8BC5CDDC594B138A719C4558ED2F58">
    <w:name w:val="068BC5CDDC594B138A719C4558ED2F58"/>
    <w:rsid w:val="00457368"/>
  </w:style>
  <w:style w:type="character" w:styleId="PlaceholderText">
    <w:name w:val="Placeholder Text"/>
    <w:basedOn w:val="DefaultParagraphFont"/>
    <w:uiPriority w:val="99"/>
    <w:semiHidden/>
    <w:rsid w:val="00457368"/>
    <w:rPr>
      <w:color w:val="808080"/>
    </w:rPr>
  </w:style>
  <w:style w:type="paragraph" w:customStyle="1" w:styleId="409A9A4752124403996D8261A3FFB1F0">
    <w:name w:val="409A9A4752124403996D8261A3FFB1F0"/>
    <w:rsid w:val="00457368"/>
  </w:style>
  <w:style w:type="paragraph" w:customStyle="1" w:styleId="A972CF7490BD48F491B457A41739EF42">
    <w:name w:val="A972CF7490BD48F491B457A41739EF42"/>
    <w:rsid w:val="00457368"/>
  </w:style>
  <w:style w:type="paragraph" w:customStyle="1" w:styleId="C08C5183BCFA4A4A8C1CADC7F4C3EB7F">
    <w:name w:val="C08C5183BCFA4A4A8C1CADC7F4C3EB7F"/>
    <w:rsid w:val="00457368"/>
  </w:style>
  <w:style w:type="paragraph" w:customStyle="1" w:styleId="03B7659C1CF240AAB936C801C2A8FF0A">
    <w:name w:val="03B7659C1CF240AAB936C801C2A8FF0A"/>
    <w:rsid w:val="00457368"/>
  </w:style>
  <w:style w:type="paragraph" w:customStyle="1" w:styleId="19C7982227DF495DA5B19F40B19B9850">
    <w:name w:val="19C7982227DF495DA5B19F40B19B9850"/>
    <w:rsid w:val="00457368"/>
  </w:style>
  <w:style w:type="paragraph" w:customStyle="1" w:styleId="A2A2E1D62E954A82ADFF157A9D45B8DA">
    <w:name w:val="A2A2E1D62E954A82ADFF157A9D45B8DA"/>
    <w:rsid w:val="00457368"/>
  </w:style>
  <w:style w:type="paragraph" w:customStyle="1" w:styleId="7FD4ABB0DE994E8DB6DCD9EAF4CAF43D">
    <w:name w:val="7FD4ABB0DE994E8DB6DCD9EAF4CAF43D"/>
    <w:rsid w:val="00457368"/>
  </w:style>
  <w:style w:type="paragraph" w:customStyle="1" w:styleId="C1B10E2EFFA24B29BF60643EF07A6937">
    <w:name w:val="C1B10E2EFFA24B29BF60643EF07A6937"/>
    <w:rsid w:val="00457368"/>
  </w:style>
  <w:style w:type="paragraph" w:customStyle="1" w:styleId="1B120259110F4D9EB693030B79A2E0F8">
    <w:name w:val="1B120259110F4D9EB693030B79A2E0F8"/>
    <w:rsid w:val="00457368"/>
  </w:style>
  <w:style w:type="paragraph" w:customStyle="1" w:styleId="1D18CD08908E4D6893BD63CD0A8DA21D">
    <w:name w:val="1D18CD08908E4D6893BD63CD0A8DA21D"/>
    <w:rsid w:val="00457368"/>
  </w:style>
  <w:style w:type="paragraph" w:customStyle="1" w:styleId="4DFF26D2F5E74ECAA945796D789F0227">
    <w:name w:val="4DFF26D2F5E74ECAA945796D789F0227"/>
    <w:rsid w:val="00457368"/>
  </w:style>
  <w:style w:type="paragraph" w:customStyle="1" w:styleId="68F75891F8024950959C7484C8EF0F3C">
    <w:name w:val="68F75891F8024950959C7484C8EF0F3C"/>
    <w:rsid w:val="00457368"/>
  </w:style>
  <w:style w:type="paragraph" w:customStyle="1" w:styleId="0ED8414503BB41D99C45C60A7EB448F6">
    <w:name w:val="0ED8414503BB41D99C45C60A7EB448F6"/>
    <w:rsid w:val="00457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Rktemplatetest</RkTemplate>
    <DocType>PM</DocType>
    <DocTypeShowName>Memorandum</DocTypeShowName>
    <Status> </Status>
    <Sender>
      <SenderName>Justin MacDermott</SenderName>
      <SenderTitle>Kansliråd</SenderTitle>
      <SenderMail>justin.macdermott@gov.se</SenderMail>
      <SenderPhone>08-405 83 44
070-547 71 49</SenderPhone>
    </Sender>
    <TopId>1</TopId>
    <TopSender/>
    <OrganisationInfo>
      <Organisatoriskenhet1>Ministry of Justice</Organisatoriskenhet1>
      <Organisatoriskenhet2>Division for Migration and Asylum Policy</Organisatoriskenhet2>
      <Organisatoriskenhet3> </Organisatoriskenhet3>
      <Organisatoriskenhet1Id>142</Organisatoriskenhet1Id>
      <Organisatoriskenhet2Id>158</Organisatoriskenhet2Id>
      <Organisatoriskenhet3Id> </Organisatoriskenhet3Id>
    </OrganisationInfo>
    <HeaderDate>2017-07-12T00:00:00</HeaderDate>
    <Office/>
    <Dnr>Ju2017/</Dnr>
    <ParagrafNr/>
    <DocumentTitle/>
    <VisitingAddress/>
    <Extra1>extrainfo för denna mallm</Extra1>
    <Extra2>mer extrainfo</Extra2>
    <Extra3/>
    <Number/>
    <Recipient/>
    <SenderText/>
    <DocNumber/>
    <Doclanguage>2057</Doclanguage>
    <Appendix/>
    <LogotypeName>RK_LOGO_EN_BW.png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1F347A-D539-4369-9EC1-069CA739F850}">
  <ds:schemaRefs>
    <ds:schemaRef ds:uri="http://lp/documentinfo/RK"/>
  </ds:schemaRefs>
</ds:datastoreItem>
</file>

<file path=customXml/itemProps2.xml><?xml version="1.0" encoding="utf-8"?>
<ds:datastoreItem xmlns:ds="http://schemas.openxmlformats.org/officeDocument/2006/customXml" ds:itemID="{5D78B601-3985-49B1-BB75-4605A772B376}">
  <ds:schemaRefs>
    <ds:schemaRef ds:uri="http://schemas.openxmlformats.org/officeDocument/2006/bibliography"/>
  </ds:schemaRefs>
</ds:datastoreItem>
</file>

<file path=customXml/itemProps3.xml><?xml version="1.0" encoding="utf-8"?>
<ds:datastoreItem xmlns:ds="http://schemas.openxmlformats.org/officeDocument/2006/customXml" ds:itemID="{EBD640C9-9A92-4EE1-A87C-A663C84FFD5F}"/>
</file>

<file path=customXml/itemProps4.xml><?xml version="1.0" encoding="utf-8"?>
<ds:datastoreItem xmlns:ds="http://schemas.openxmlformats.org/officeDocument/2006/customXml" ds:itemID="{C3FBB451-F028-4608-8A22-270B6E07140F}"/>
</file>

<file path=customXml/itemProps5.xml><?xml version="1.0" encoding="utf-8"?>
<ds:datastoreItem xmlns:ds="http://schemas.openxmlformats.org/officeDocument/2006/customXml" ds:itemID="{08A5D7D8-3FA4-4E9A-84BA-AEEED53BB19D}"/>
</file>

<file path=docProps/app.xml><?xml version="1.0" encoding="utf-8"?>
<Properties xmlns="http://schemas.openxmlformats.org/officeDocument/2006/extended-properties" xmlns:vt="http://schemas.openxmlformats.org/officeDocument/2006/docPropsVTypes">
  <Template>RK Basmall</Template>
  <TotalTime>0</TotalTime>
  <Pages>2</Pages>
  <Words>374</Words>
  <Characters>1987</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MacDermott</dc:creator>
  <cp:lastModifiedBy>Malin Sundström</cp:lastModifiedBy>
  <cp:revision>2</cp:revision>
  <dcterms:created xsi:type="dcterms:W3CDTF">2017-07-12T14:42:00Z</dcterms:created>
  <dcterms:modified xsi:type="dcterms:W3CDTF">2017-07-12T14:42:00Z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