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3F8" w:rsidRPr="007B43F8" w:rsidRDefault="007B43F8" w:rsidP="007B43F8">
      <w:pPr>
        <w:rPr>
          <w:lang w:val="en-US"/>
        </w:rPr>
      </w:pPr>
      <w:bookmarkStart w:id="0" w:name="_GoBack"/>
      <w:bookmarkEnd w:id="0"/>
      <w:r w:rsidRPr="007B43F8">
        <w:rPr>
          <w:lang w:val="en-US"/>
        </w:rPr>
        <w:t>Dear members of the Human Rights Committee,</w:t>
      </w:r>
      <w:r>
        <w:rPr>
          <w:lang w:val="en-US"/>
        </w:rPr>
        <w:t xml:space="preserve"> dear Rapporteur, </w:t>
      </w:r>
    </w:p>
    <w:p w:rsidR="007B43F8" w:rsidRDefault="007B43F8" w:rsidP="007B43F8">
      <w:pPr>
        <w:rPr>
          <w:lang w:val="en-US"/>
        </w:rPr>
      </w:pPr>
    </w:p>
    <w:p w:rsidR="007B43F8" w:rsidRPr="007B43F8" w:rsidRDefault="007B43F8" w:rsidP="007B43F8">
      <w:pPr>
        <w:rPr>
          <w:lang w:val="en-US"/>
        </w:rPr>
      </w:pPr>
      <w:r w:rsidRPr="007B43F8">
        <w:rPr>
          <w:lang w:val="en-US"/>
        </w:rPr>
        <w:t xml:space="preserve">Thank you for the opportunity to give </w:t>
      </w:r>
      <w:r>
        <w:rPr>
          <w:lang w:val="en-US"/>
        </w:rPr>
        <w:t xml:space="preserve">the Amsterdam </w:t>
      </w:r>
      <w:r w:rsidRPr="007B43F8">
        <w:rPr>
          <w:lang w:val="en-US"/>
        </w:rPr>
        <w:t xml:space="preserve">perspective on the revised draft on </w:t>
      </w:r>
      <w:r>
        <w:rPr>
          <w:lang w:val="en-US"/>
        </w:rPr>
        <w:t>General C</w:t>
      </w:r>
      <w:r w:rsidRPr="007B43F8">
        <w:rPr>
          <w:lang w:val="en-US"/>
        </w:rPr>
        <w:t>omment no. 37.</w:t>
      </w:r>
    </w:p>
    <w:p w:rsidR="007B43F8" w:rsidRPr="007B43F8" w:rsidRDefault="007B43F8" w:rsidP="007B43F8">
      <w:pPr>
        <w:rPr>
          <w:lang w:val="en-US"/>
        </w:rPr>
      </w:pPr>
    </w:p>
    <w:p w:rsidR="007B43F8" w:rsidRPr="007B43F8" w:rsidRDefault="007B43F8" w:rsidP="007B43F8">
      <w:pPr>
        <w:rPr>
          <w:lang w:val="en-US"/>
        </w:rPr>
      </w:pPr>
      <w:r w:rsidRPr="007B43F8">
        <w:rPr>
          <w:lang w:val="en-US"/>
        </w:rPr>
        <w:t xml:space="preserve">Amsterdam wants to be a frontrunner </w:t>
      </w:r>
      <w:r w:rsidR="008E1776">
        <w:rPr>
          <w:lang w:val="en-US"/>
        </w:rPr>
        <w:t>in the field of</w:t>
      </w:r>
      <w:r w:rsidRPr="007B43F8">
        <w:rPr>
          <w:lang w:val="en-US"/>
        </w:rPr>
        <w:t xml:space="preserve"> human rights as </w:t>
      </w:r>
      <w:r w:rsidR="008E1776">
        <w:rPr>
          <w:lang w:val="en-US"/>
        </w:rPr>
        <w:t>codified</w:t>
      </w:r>
      <w:r w:rsidRPr="007B43F8">
        <w:rPr>
          <w:lang w:val="en-US"/>
        </w:rPr>
        <w:t xml:space="preserve"> in the Universal Declarations of Human Rights and appreciates deeply the efforts of your Committee to make sure these articles are implemented and the context of these Articles updated, as has been done by drafting this general comment.</w:t>
      </w:r>
    </w:p>
    <w:p w:rsidR="007B43F8" w:rsidRPr="007B43F8" w:rsidRDefault="007B43F8" w:rsidP="007B43F8">
      <w:pPr>
        <w:rPr>
          <w:lang w:val="en-US"/>
        </w:rPr>
      </w:pPr>
    </w:p>
    <w:p w:rsidR="006632C7" w:rsidRPr="006632C7" w:rsidRDefault="006632C7" w:rsidP="007B43F8">
      <w:pPr>
        <w:rPr>
          <w:b/>
          <w:lang w:val="en-US"/>
        </w:rPr>
      </w:pPr>
      <w:r>
        <w:rPr>
          <w:b/>
          <w:lang w:val="en-US"/>
        </w:rPr>
        <w:t>Amsterdam comments to the revised d</w:t>
      </w:r>
      <w:r w:rsidRPr="006632C7">
        <w:rPr>
          <w:b/>
          <w:lang w:val="en-US"/>
        </w:rPr>
        <w:t xml:space="preserve">raft </w:t>
      </w:r>
      <w:r>
        <w:rPr>
          <w:b/>
          <w:lang w:val="en-US"/>
        </w:rPr>
        <w:t>G</w:t>
      </w:r>
      <w:r w:rsidRPr="006632C7">
        <w:rPr>
          <w:b/>
          <w:lang w:val="en-US"/>
        </w:rPr>
        <w:t xml:space="preserve">eneral Comment </w:t>
      </w:r>
      <w:r>
        <w:rPr>
          <w:b/>
          <w:lang w:val="en-US"/>
        </w:rPr>
        <w:t xml:space="preserve">No. </w:t>
      </w:r>
      <w:r w:rsidRPr="006632C7">
        <w:rPr>
          <w:b/>
          <w:lang w:val="en-US"/>
        </w:rPr>
        <w:t>37</w:t>
      </w:r>
    </w:p>
    <w:p w:rsidR="007B43F8" w:rsidRPr="007B43F8" w:rsidRDefault="007B43F8" w:rsidP="007B43F8">
      <w:pPr>
        <w:rPr>
          <w:lang w:val="en-US"/>
        </w:rPr>
      </w:pPr>
      <w:r w:rsidRPr="007B43F8">
        <w:rPr>
          <w:lang w:val="en-US"/>
        </w:rPr>
        <w:t xml:space="preserve">On behalf of the </w:t>
      </w:r>
      <w:r w:rsidR="008E1776">
        <w:rPr>
          <w:lang w:val="en-US"/>
        </w:rPr>
        <w:t>Mayor</w:t>
      </w:r>
      <w:r w:rsidRPr="007B43F8">
        <w:rPr>
          <w:lang w:val="en-US"/>
        </w:rPr>
        <w:t xml:space="preserve"> of Amsterdam we want to thank you for this opportunity to deliver some perspective about what we find important principles concerning the freedom of assembly. </w:t>
      </w:r>
    </w:p>
    <w:p w:rsidR="007B43F8" w:rsidRPr="007B43F8" w:rsidRDefault="007B43F8" w:rsidP="007B43F8">
      <w:pPr>
        <w:rPr>
          <w:lang w:val="en-US"/>
        </w:rPr>
      </w:pPr>
    </w:p>
    <w:p w:rsidR="007B43F8" w:rsidRPr="007B43F8" w:rsidRDefault="007B43F8" w:rsidP="007B43F8">
      <w:pPr>
        <w:rPr>
          <w:lang w:val="en-US"/>
        </w:rPr>
      </w:pPr>
      <w:r w:rsidRPr="007B43F8">
        <w:rPr>
          <w:lang w:val="en-US"/>
        </w:rPr>
        <w:t xml:space="preserve">Let me start with clarifying the Dutch legal structure concerning the freedom of assembly. In the Netherlands the central government has no say in how the local authorities deal with demonstrations. In the Netherlands the Mayor is responsible for safeguarding the freedom of assembly and is the “commander in chief” for maintaining public order. The local prosecutor is responsible to enforce criminal law, when necessary also within an assembly. Together with the police they form a deciding local body that deals with assemblies. </w:t>
      </w:r>
    </w:p>
    <w:p w:rsidR="007B43F8" w:rsidRPr="007B43F8" w:rsidRDefault="007B43F8" w:rsidP="007B43F8">
      <w:pPr>
        <w:rPr>
          <w:lang w:val="en-US"/>
        </w:rPr>
      </w:pPr>
    </w:p>
    <w:p w:rsidR="007B43F8" w:rsidRDefault="007B43F8" w:rsidP="007B43F8">
      <w:pPr>
        <w:rPr>
          <w:lang w:val="en-US"/>
        </w:rPr>
      </w:pPr>
      <w:r w:rsidRPr="007B43F8">
        <w:rPr>
          <w:lang w:val="en-US"/>
        </w:rPr>
        <w:t xml:space="preserve">In Amsterdam we had 1446 notifications of demonstrations announced in 2019 and (as we have stated in our contribution in Geneva on the 20th of March 2019) by every single one of them we live by and act by four key principles. </w:t>
      </w:r>
    </w:p>
    <w:p w:rsidR="007B43F8" w:rsidRPr="007B43F8" w:rsidRDefault="007B43F8" w:rsidP="007B43F8">
      <w:pPr>
        <w:rPr>
          <w:lang w:val="en-US"/>
        </w:rPr>
      </w:pPr>
      <w:r w:rsidRPr="007B43F8">
        <w:rPr>
          <w:lang w:val="en-US"/>
        </w:rPr>
        <w:t>These are:</w:t>
      </w:r>
    </w:p>
    <w:p w:rsidR="007B43F8" w:rsidRPr="007B43F8" w:rsidRDefault="007B43F8" w:rsidP="007B43F8">
      <w:pPr>
        <w:rPr>
          <w:lang w:val="en-US"/>
        </w:rPr>
      </w:pPr>
      <w:r w:rsidRPr="007B43F8">
        <w:rPr>
          <w:lang w:val="en-US"/>
        </w:rPr>
        <w:t>1.       The purpose of the state is safeguarding freedom. This quote of Baruch Spinoza – who lived in Amsterdam in the 17th century - is the main principle of the city of Amsterdam in this regard. This means we need to ensure the freedom of assembly because it is simply the duty within a true democracy to do so.</w:t>
      </w:r>
    </w:p>
    <w:p w:rsidR="007B43F8" w:rsidRPr="007B43F8" w:rsidRDefault="007B43F8" w:rsidP="007B43F8">
      <w:pPr>
        <w:rPr>
          <w:lang w:val="en-US"/>
        </w:rPr>
      </w:pPr>
      <w:r w:rsidRPr="007B43F8">
        <w:rPr>
          <w:lang w:val="en-US"/>
        </w:rPr>
        <w:t>2.       The sight and sound principle: The European Court on Human rights has determined that demonstrations should be allowed at places where the demonstrators can be seen and heard.</w:t>
      </w:r>
    </w:p>
    <w:p w:rsidR="007B43F8" w:rsidRPr="007B43F8" w:rsidRDefault="007B43F8" w:rsidP="007B43F8">
      <w:pPr>
        <w:rPr>
          <w:lang w:val="en-US"/>
        </w:rPr>
      </w:pPr>
      <w:r w:rsidRPr="007B43F8">
        <w:rPr>
          <w:lang w:val="en-US"/>
        </w:rPr>
        <w:t>3.       Hands off the content: No judgements should be made with regard to the message of a demonstration. We must not only accept that people think and say awful things, we should actively protect their rights to do so, within the boundaries of the Law. (*)</w:t>
      </w:r>
    </w:p>
    <w:p w:rsidR="007B43F8" w:rsidRPr="007B43F8" w:rsidRDefault="007B43F8" w:rsidP="007B43F8">
      <w:pPr>
        <w:rPr>
          <w:lang w:val="en-US"/>
        </w:rPr>
      </w:pPr>
      <w:r w:rsidRPr="007B43F8">
        <w:rPr>
          <w:lang w:val="en-US"/>
        </w:rPr>
        <w:t>4.       Protection: Our democracy is strong precisely because it allows opposing and even provocative and noisy expressions. This is something to protect. At the same time, based on the principle of protection, boundaries must be enforced as directly and as visibly as possible. Those who are entitled to protection should be protected. Those who violate rights should know that they have crossed a boundary. That boundary is the law, and no demonstrator is above the law.</w:t>
      </w:r>
    </w:p>
    <w:p w:rsidR="007B43F8" w:rsidRPr="007B43F8" w:rsidRDefault="007B43F8" w:rsidP="007B43F8">
      <w:pPr>
        <w:rPr>
          <w:lang w:val="en-US"/>
        </w:rPr>
      </w:pPr>
    </w:p>
    <w:p w:rsidR="008E1776" w:rsidRDefault="007B43F8" w:rsidP="007B43F8">
      <w:pPr>
        <w:rPr>
          <w:lang w:val="en-US"/>
        </w:rPr>
      </w:pPr>
      <w:r w:rsidRPr="007B43F8">
        <w:rPr>
          <w:lang w:val="en-US"/>
        </w:rPr>
        <w:lastRenderedPageBreak/>
        <w:t xml:space="preserve">We are impressed by the comments made and welcome the general opinion that is expressed in the chapters and paragraphs. </w:t>
      </w:r>
      <w:r w:rsidR="008E1776">
        <w:rPr>
          <w:lang w:val="en-US"/>
        </w:rPr>
        <w:t>Annexed</w:t>
      </w:r>
      <w:r w:rsidRPr="007B43F8">
        <w:rPr>
          <w:lang w:val="en-US"/>
        </w:rPr>
        <w:t xml:space="preserve"> </w:t>
      </w:r>
      <w:r w:rsidR="008E1776">
        <w:rPr>
          <w:lang w:val="en-US"/>
        </w:rPr>
        <w:t>the Revised Draft with</w:t>
      </w:r>
      <w:r w:rsidRPr="007B43F8">
        <w:rPr>
          <w:lang w:val="en-US"/>
        </w:rPr>
        <w:t xml:space="preserve"> a few comments in the text itself. </w:t>
      </w:r>
    </w:p>
    <w:p w:rsidR="007B43F8" w:rsidRPr="007B43F8" w:rsidRDefault="008E1776" w:rsidP="007B43F8">
      <w:pPr>
        <w:rPr>
          <w:lang w:val="en-US"/>
        </w:rPr>
      </w:pPr>
      <w:r>
        <w:rPr>
          <w:lang w:val="en-US"/>
        </w:rPr>
        <w:t xml:space="preserve">In addition </w:t>
      </w:r>
      <w:r w:rsidR="007B43F8" w:rsidRPr="007B43F8">
        <w:rPr>
          <w:lang w:val="en-US"/>
        </w:rPr>
        <w:t xml:space="preserve"> we have some specific remarks concerning 6 paragraphs and 1 chapter:</w:t>
      </w:r>
    </w:p>
    <w:p w:rsidR="007B43F8" w:rsidRPr="007B43F8" w:rsidRDefault="007B43F8" w:rsidP="007B43F8">
      <w:pPr>
        <w:rPr>
          <w:lang w:val="en-US"/>
        </w:rPr>
      </w:pPr>
      <w:r w:rsidRPr="007B43F8">
        <w:rPr>
          <w:lang w:val="en-US"/>
        </w:rPr>
        <w:t>•       On Paragraph 15: The formal Dutch legal structure applies to demonstrations that involve two or more people. If there is an assessment that for example public order issues could occur during such demonstrations we can take proper legal issues to cope with them. Nevertheless, In Amsterdam we see a rise in protests that are held solely by one person but despite the lack of people can be a potential threat of public order and security. An example is a pedophile that publicly addresses support for his right “to love kids” during a large scale event. These kinds of one person protests occur often without crossing the boundaries of the criminal law, so that we as local body cannot act on it. We would like to ask the Human Rights Committee if the one person protests are also occurring in other member states and if other members of the committee feel this topic should be addressed more in depth.</w:t>
      </w:r>
    </w:p>
    <w:p w:rsidR="007B43F8" w:rsidRPr="007B43F8" w:rsidRDefault="007B43F8" w:rsidP="007B43F8">
      <w:pPr>
        <w:rPr>
          <w:lang w:val="en-US"/>
        </w:rPr>
      </w:pPr>
      <w:r w:rsidRPr="007B43F8">
        <w:rPr>
          <w:lang w:val="en-US"/>
        </w:rPr>
        <w:t>•       On paragraph 57: In many European and US cities we see a rise of extreme right wing movements that sometimes advocate racial hatred or other forms of discrimination. Are we correct in interpreting the draft that the Committee would like to ban these assemblies? We are uncertain whether this is the effective approach to deal with these movements and the underlying social issues. Naturally, the law should be observed and if expressions during these kinds of assemblies are unlawful, the perpetrators should be arrested. To prohibit the entire assembly is in our opinion not in accordance with Dutch Law. We therefore also – in accordance with “Opinion 2” believe that paragraph 22 should be deleted.</w:t>
      </w:r>
    </w:p>
    <w:p w:rsidR="007B43F8" w:rsidRPr="007B43F8" w:rsidRDefault="007B43F8" w:rsidP="007B43F8">
      <w:pPr>
        <w:rPr>
          <w:lang w:val="en-US"/>
        </w:rPr>
      </w:pPr>
      <w:r w:rsidRPr="007B43F8">
        <w:rPr>
          <w:lang w:val="en-US"/>
        </w:rPr>
        <w:t>•       On paragraph 62: In general we agree that frequency of a demonstration should not play a role in limiting them in time or place. Nevertheless, in Amsterdam we have a very popular square (De Dam) that is sometimes taken over by 6 demonstrations during the same time. To protect everyone’s right to assembly we are now preparing limitations on those organizers that are coming on a (sometimes) daily basis.</w:t>
      </w:r>
    </w:p>
    <w:p w:rsidR="008E1776" w:rsidRDefault="007B43F8" w:rsidP="007B43F8">
      <w:pPr>
        <w:rPr>
          <w:lang w:val="en-US"/>
        </w:rPr>
      </w:pPr>
      <w:r w:rsidRPr="007B43F8">
        <w:rPr>
          <w:lang w:val="en-US"/>
        </w:rPr>
        <w:t xml:space="preserve">•       On paragraph 75: We believe the responsibility of the organization also covers the scope of informing the participants of the demonstration on the legal boundaries and limitations given by the local authority. For example, if a participants act aggressively, we first inform the organizer or the Marshall and request him/her to act towards this participant. </w:t>
      </w:r>
    </w:p>
    <w:p w:rsidR="007B43F8" w:rsidRPr="007B43F8" w:rsidRDefault="007B43F8" w:rsidP="007B43F8">
      <w:pPr>
        <w:rPr>
          <w:lang w:val="en-US"/>
        </w:rPr>
      </w:pPr>
      <w:r w:rsidRPr="007B43F8">
        <w:rPr>
          <w:lang w:val="en-US"/>
        </w:rPr>
        <w:t>We prefer this instead of direct policing towards the aggressive participant and often this helps to de-escalate the situation. Furthermore, the lack of responsibility and organizational structure of some movements can complicate the facilitating of a peaceful demonstration: Groups as Occupy, Extinction Rebellion, Yellow Jerseys have no traditional structure and are movements without specific leadership. This complicates the preparation process where we as a government would like to discuss how we can protect their rights and the rights and freedoms of others, while they cannot provide us with a spokesperson that speaks and acts on behalf of the movement.</w:t>
      </w:r>
    </w:p>
    <w:p w:rsidR="007B43F8" w:rsidRPr="007B43F8" w:rsidRDefault="007B43F8" w:rsidP="007B43F8">
      <w:pPr>
        <w:rPr>
          <w:lang w:val="en-US"/>
        </w:rPr>
      </w:pPr>
      <w:r w:rsidRPr="007B43F8">
        <w:rPr>
          <w:lang w:val="en-US"/>
        </w:rPr>
        <w:t xml:space="preserve">•       On paragraph 82: Although fully agreeing which is stated in paragraph 80, 81, 83 and 84, we feel strongly that – as we have 1446 notifications a year – the notification requirement should be a general requirement, first and foremost to protect the right of assembly itself. Especially small or spontaneous gatherings can be less well protected if the local authorities have now knowledge of it. In a city like  Amsterdam, we can only protect if we know beforehand what demonstration is going to be held. Therefore we do not agree that </w:t>
      </w:r>
      <w:r w:rsidRPr="007B43F8">
        <w:rPr>
          <w:lang w:val="en-US"/>
        </w:rPr>
        <w:lastRenderedPageBreak/>
        <w:t>the notification requirement should not be applied on spontaneous demonstrations or demonstrations with a minimal impact. We believe the local authority should always be in a position to make that assessment and we have a simple online tool to notify your assembly (with a minimum of 24 hours ahead) available 24/7 for everyone.</w:t>
      </w:r>
    </w:p>
    <w:p w:rsidR="007B43F8" w:rsidRPr="007B43F8" w:rsidRDefault="007B43F8" w:rsidP="007B43F8">
      <w:pPr>
        <w:rPr>
          <w:lang w:val="en-US"/>
        </w:rPr>
      </w:pPr>
      <w:r w:rsidRPr="007B43F8">
        <w:rPr>
          <w:lang w:val="en-US"/>
        </w:rPr>
        <w:t>•       On chapter 7: The interference of foreign state actors can also be present without having an armed conflict. In Amsterdam we have experienced foreign governmental interference in how we on a local level are dealing with protesters (that are against these State Actors). We would like to encourage the Human Rights Committee to address this issue and the undesirability of it.</w:t>
      </w:r>
    </w:p>
    <w:p w:rsidR="007B43F8" w:rsidRPr="007B43F8" w:rsidRDefault="007B43F8" w:rsidP="007B43F8">
      <w:pPr>
        <w:rPr>
          <w:lang w:val="en-US"/>
        </w:rPr>
      </w:pPr>
      <w:r w:rsidRPr="007B43F8">
        <w:rPr>
          <w:lang w:val="en-US"/>
        </w:rPr>
        <w:t>•       On paragraph 114: Although we agree in principle, this can be explained as in contradiction of “content neutral” as you have elaborated in paragraph 54.</w:t>
      </w:r>
    </w:p>
    <w:p w:rsidR="007B43F8" w:rsidRPr="007B43F8" w:rsidRDefault="007B43F8" w:rsidP="007B43F8">
      <w:pPr>
        <w:rPr>
          <w:lang w:val="en-US"/>
        </w:rPr>
      </w:pPr>
      <w:r w:rsidRPr="007B43F8">
        <w:rPr>
          <w:lang w:val="en-US"/>
        </w:rPr>
        <w:t xml:space="preserve">Again we thank you for the opportunity to contribute to this important task. </w:t>
      </w:r>
    </w:p>
    <w:p w:rsidR="007B43F8" w:rsidRDefault="007B43F8" w:rsidP="007B43F8">
      <w:pPr>
        <w:rPr>
          <w:lang w:val="en-US"/>
        </w:rPr>
      </w:pPr>
    </w:p>
    <w:p w:rsidR="007B43F8" w:rsidRDefault="007B43F8" w:rsidP="007B43F8">
      <w:pPr>
        <w:rPr>
          <w:lang w:val="en-US"/>
        </w:rPr>
      </w:pPr>
    </w:p>
    <w:p w:rsidR="00147396" w:rsidRPr="007B43F8" w:rsidRDefault="00147396" w:rsidP="007B43F8">
      <w:pPr>
        <w:rPr>
          <w:lang w:val="en-US"/>
        </w:rPr>
      </w:pPr>
    </w:p>
    <w:p w:rsidR="007B43F8" w:rsidRDefault="007B43F8" w:rsidP="007B43F8">
      <w:pPr>
        <w:rPr>
          <w:lang w:val="en-US"/>
        </w:rPr>
      </w:pPr>
      <w:r>
        <w:rPr>
          <w:lang w:val="en-US"/>
        </w:rPr>
        <w:t xml:space="preserve">On behalf of </w:t>
      </w:r>
      <w:r w:rsidRPr="007B43F8">
        <w:rPr>
          <w:lang w:val="en-US"/>
        </w:rPr>
        <w:t xml:space="preserve">Taco Temminck Tuinstra </w:t>
      </w:r>
    </w:p>
    <w:p w:rsidR="007B43F8" w:rsidRPr="007B43F8" w:rsidRDefault="007B43F8" w:rsidP="007B43F8">
      <w:pPr>
        <w:rPr>
          <w:lang w:val="en-US"/>
        </w:rPr>
      </w:pPr>
      <w:r w:rsidRPr="007B43F8">
        <w:rPr>
          <w:lang w:val="en-US"/>
        </w:rPr>
        <w:t>Kind regards,</w:t>
      </w:r>
    </w:p>
    <w:p w:rsidR="007B43F8" w:rsidRPr="007B43F8" w:rsidRDefault="007B43F8" w:rsidP="007B43F8">
      <w:pPr>
        <w:rPr>
          <w:lang w:val="en-US"/>
        </w:rPr>
      </w:pPr>
    </w:p>
    <w:p w:rsidR="007B43F8" w:rsidRDefault="007B43F8" w:rsidP="007B43F8">
      <w:pPr>
        <w:rPr>
          <w:lang w:val="en-US"/>
        </w:rPr>
      </w:pPr>
    </w:p>
    <w:p w:rsidR="00147396" w:rsidRDefault="00147396" w:rsidP="007B43F8">
      <w:pPr>
        <w:rPr>
          <w:lang w:val="en-US"/>
        </w:rPr>
      </w:pPr>
    </w:p>
    <w:p w:rsidR="007B43F8" w:rsidRPr="007B43F8" w:rsidRDefault="007B43F8" w:rsidP="007B43F8">
      <w:pPr>
        <w:rPr>
          <w:lang w:val="en-US"/>
        </w:rPr>
      </w:pPr>
      <w:r>
        <w:rPr>
          <w:lang w:val="en-US"/>
        </w:rPr>
        <w:t>Sabine Gimbrè</w:t>
      </w:r>
      <w:r w:rsidRPr="007B43F8">
        <w:rPr>
          <w:lang w:val="en-US"/>
        </w:rPr>
        <w:t>re</w:t>
      </w:r>
    </w:p>
    <w:p w:rsidR="007B43F8" w:rsidRPr="007B43F8" w:rsidRDefault="007B43F8" w:rsidP="007B43F8">
      <w:pPr>
        <w:rPr>
          <w:lang w:val="en-US"/>
        </w:rPr>
      </w:pPr>
      <w:r>
        <w:rPr>
          <w:lang w:val="en-US"/>
        </w:rPr>
        <w:t>Director of the International Office</w:t>
      </w:r>
    </w:p>
    <w:sectPr w:rsidR="007B43F8" w:rsidRPr="007B43F8" w:rsidSect="0081099D">
      <w:headerReference w:type="default" r:id="rId7"/>
      <w:footerReference w:type="default" r:id="rId8"/>
      <w:headerReference w:type="first" r:id="rId9"/>
      <w:footerReference w:type="first" r:id="rId10"/>
      <w:pgSz w:w="11906" w:h="16838" w:code="9"/>
      <w:pgMar w:top="2665" w:right="1644" w:bottom="1531" w:left="175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3F8" w:rsidRDefault="007B43F8">
      <w:pPr>
        <w:spacing w:line="240" w:lineRule="auto"/>
      </w:pPr>
      <w:r>
        <w:separator/>
      </w:r>
    </w:p>
  </w:endnote>
  <w:endnote w:type="continuationSeparator" w:id="0">
    <w:p w:rsidR="007B43F8" w:rsidRDefault="007B43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1"/>
      <w:tblpPr w:leftFromText="142" w:rightFromText="142" w:vertAnchor="page" w:horzAnchor="page" w:tblpX="1759" w:tblpY="15877"/>
      <w:tblOverlap w:val="never"/>
      <w:tblW w:w="8505" w:type="dxa"/>
      <w:tblCellMar>
        <w:left w:w="0" w:type="dxa"/>
        <w:right w:w="0" w:type="dxa"/>
      </w:tblCellMar>
      <w:tblLook w:val="04A0" w:firstRow="1" w:lastRow="0" w:firstColumn="1" w:lastColumn="0" w:noHBand="0" w:noVBand="1"/>
    </w:tblPr>
    <w:tblGrid>
      <w:gridCol w:w="8505"/>
    </w:tblGrid>
    <w:tr w:rsidR="004F5B96" w:rsidTr="001603BB">
      <w:tc>
        <w:tcPr>
          <w:tcW w:w="8644" w:type="dxa"/>
          <w:tcBorders>
            <w:top w:val="nil"/>
            <w:left w:val="nil"/>
            <w:bottom w:val="nil"/>
            <w:right w:val="nil"/>
          </w:tcBorders>
        </w:tcPr>
        <w:p w:rsidR="004A7BD2" w:rsidRPr="00B50C6E" w:rsidRDefault="00F03DB0" w:rsidP="001603BB">
          <w:pPr>
            <w:rPr>
              <w:szCs w:val="24"/>
            </w:rPr>
          </w:pPr>
        </w:p>
      </w:tc>
    </w:tr>
  </w:tbl>
  <w:p w:rsidR="004A7BD2" w:rsidRDefault="00F03DB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1"/>
      <w:tblpPr w:leftFromText="142" w:rightFromText="142" w:vertAnchor="page" w:horzAnchor="page" w:tblpX="1759" w:tblpY="15877"/>
      <w:tblOverlap w:val="never"/>
      <w:tblW w:w="8505" w:type="dxa"/>
      <w:tblCellMar>
        <w:left w:w="0" w:type="dxa"/>
        <w:right w:w="0" w:type="dxa"/>
      </w:tblCellMar>
      <w:tblLook w:val="04A0" w:firstRow="1" w:lastRow="0" w:firstColumn="1" w:lastColumn="0" w:noHBand="0" w:noVBand="1"/>
    </w:tblPr>
    <w:tblGrid>
      <w:gridCol w:w="8505"/>
    </w:tblGrid>
    <w:tr w:rsidR="004F5B96" w:rsidTr="00531554">
      <w:tc>
        <w:tcPr>
          <w:tcW w:w="8644" w:type="dxa"/>
          <w:tcBorders>
            <w:top w:val="nil"/>
            <w:left w:val="nil"/>
            <w:bottom w:val="nil"/>
            <w:right w:val="nil"/>
          </w:tcBorders>
        </w:tcPr>
        <w:p w:rsidR="00B50C6E" w:rsidRPr="00B50C6E" w:rsidRDefault="00F03DB0" w:rsidP="00531554">
          <w:pPr>
            <w:rPr>
              <w:szCs w:val="24"/>
            </w:rPr>
          </w:pPr>
        </w:p>
      </w:tc>
    </w:tr>
  </w:tbl>
  <w:p w:rsidR="00B50C6E" w:rsidRDefault="00F03DB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3F8" w:rsidRDefault="007B43F8">
      <w:pPr>
        <w:spacing w:line="240" w:lineRule="auto"/>
      </w:pPr>
      <w:r>
        <w:separator/>
      </w:r>
    </w:p>
  </w:footnote>
  <w:footnote w:type="continuationSeparator" w:id="0">
    <w:p w:rsidR="007B43F8" w:rsidRDefault="007B43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2"/>
      <w:tblpPr w:leftFromText="142" w:rightFromText="142" w:vertAnchor="page" w:horzAnchor="page" w:tblpX="1759" w:tblpY="625"/>
      <w:tblOverlap w:val="never"/>
      <w:tblW w:w="8505"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6464"/>
      <w:gridCol w:w="2041"/>
    </w:tblGrid>
    <w:tr w:rsidR="004F5B96" w:rsidTr="00D72277">
      <w:tc>
        <w:tcPr>
          <w:tcW w:w="6464" w:type="dxa"/>
        </w:tcPr>
        <w:p w:rsidR="00B50C6E" w:rsidRPr="00B50C6E" w:rsidRDefault="009570CE" w:rsidP="00E82636">
          <w:pPr>
            <w:pStyle w:val="AdresRetouradresNaamgemeenteDatumKenmerkPaginaAfzenderentitelVersieendatum"/>
          </w:pPr>
          <w:r>
            <w:t>Gemeente Amsterdam</w:t>
          </w:r>
        </w:p>
      </w:tc>
      <w:tc>
        <w:tcPr>
          <w:tcW w:w="2041" w:type="dxa"/>
        </w:tcPr>
        <w:p w:rsidR="00B50C6E" w:rsidRPr="00197808" w:rsidRDefault="009570CE" w:rsidP="00197808">
          <w:pPr>
            <w:pStyle w:val="AdresRetouradresNaamgemeenteDatumKenmerkPaginaAfzenderentitelVersieendatum"/>
          </w:pPr>
          <w:r w:rsidRPr="00197808">
            <w:t xml:space="preserve">Datum </w:t>
          </w:r>
          <w:r w:rsidR="008266AC">
            <w:t>1 December 2019</w:t>
          </w:r>
        </w:p>
        <w:p w:rsidR="00E82636" w:rsidRPr="00197808" w:rsidRDefault="009570CE" w:rsidP="00197808">
          <w:pPr>
            <w:pStyle w:val="AdresRetouradresNaamgemeenteDatumKenmerkPaginaAfzenderentitelVersieendatum"/>
          </w:pPr>
          <w:r w:rsidRPr="00197808">
            <w:t xml:space="preserve">Kenmerk </w:t>
          </w:r>
          <w:r>
            <w:t>Dit is ons kenmerk</w:t>
          </w:r>
        </w:p>
        <w:p w:rsidR="00E82636" w:rsidRPr="00197808" w:rsidRDefault="009570CE" w:rsidP="00197808">
          <w:pPr>
            <w:pStyle w:val="AdresRetouradresNaamgemeenteDatumKenmerkPaginaAfzenderentitelVersieendatum"/>
          </w:pPr>
          <w:r w:rsidRPr="00197808">
            <w:t xml:space="preserve">Pagina </w:t>
          </w:r>
          <w:r w:rsidRPr="00197808">
            <w:fldChar w:fldCharType="begin"/>
          </w:r>
          <w:r w:rsidRPr="00197808">
            <w:instrText>PAGE  \* Arabic  \* MERGEFORMAT</w:instrText>
          </w:r>
          <w:r w:rsidRPr="00197808">
            <w:fldChar w:fldCharType="separate"/>
          </w:r>
          <w:r w:rsidR="00F03DB0">
            <w:rPr>
              <w:noProof/>
            </w:rPr>
            <w:t>3</w:t>
          </w:r>
          <w:r w:rsidRPr="00197808">
            <w:fldChar w:fldCharType="end"/>
          </w:r>
          <w:r w:rsidRPr="00197808">
            <w:t xml:space="preserve"> van </w:t>
          </w:r>
          <w:r w:rsidR="00F03DB0">
            <w:fldChar w:fldCharType="begin"/>
          </w:r>
          <w:r w:rsidR="00F03DB0">
            <w:instrText>NUMPAGES  \* Arabic  \* MERGEFORMAT</w:instrText>
          </w:r>
          <w:r w:rsidR="00F03DB0">
            <w:fldChar w:fldCharType="separate"/>
          </w:r>
          <w:r w:rsidR="00F03DB0">
            <w:rPr>
              <w:noProof/>
            </w:rPr>
            <w:t>3</w:t>
          </w:r>
          <w:r w:rsidR="00F03DB0">
            <w:rPr>
              <w:noProof/>
            </w:rPr>
            <w:fldChar w:fldCharType="end"/>
          </w:r>
        </w:p>
      </w:tc>
    </w:tr>
  </w:tbl>
  <w:p w:rsidR="00B50C6E" w:rsidRDefault="00F03DB0" w:rsidP="00E82636">
    <w:pPr>
      <w:pStyle w:val="AdresRetouradresNaamgemeenteDatumKenmerkPaginaAfzenderentitelVersieendatum"/>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42" w:rightFromText="142" w:vertAnchor="page" w:horzAnchor="page" w:tblpX="710" w:tblpY="455"/>
      <w:tblOverlap w:val="never"/>
      <w:tblW w:w="9582"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993"/>
      <w:gridCol w:w="1310"/>
      <w:gridCol w:w="3867"/>
      <w:gridCol w:w="1365"/>
      <w:gridCol w:w="2047"/>
    </w:tblGrid>
    <w:tr w:rsidR="004F5B96" w:rsidTr="007B43F8">
      <w:trPr>
        <w:trHeight w:hRule="exact" w:val="113"/>
      </w:trPr>
      <w:tc>
        <w:tcPr>
          <w:tcW w:w="7535" w:type="dxa"/>
          <w:gridSpan w:val="4"/>
          <w:vMerge w:val="restart"/>
        </w:tcPr>
        <w:p w:rsidR="0077696B" w:rsidRDefault="009570CE" w:rsidP="0077696B">
          <w:pPr>
            <w:widowControl w:val="0"/>
            <w:autoSpaceDE w:val="0"/>
            <w:autoSpaceDN w:val="0"/>
            <w:adjustRightInd w:val="0"/>
            <w:rPr>
              <w:noProof/>
            </w:rPr>
          </w:pPr>
          <w:r>
            <w:rPr>
              <w:noProof/>
              <w:lang w:val="en-GB" w:eastAsia="en-GB"/>
            </w:rPr>
            <w:drawing>
              <wp:anchor distT="0" distB="0" distL="114300" distR="114300" simplePos="0" relativeHeight="251658240" behindDoc="1" locked="0" layoutInCell="1" allowOverlap="1" wp14:anchorId="4536D319" wp14:editId="634D34D4">
                <wp:simplePos x="0" y="0"/>
                <wp:positionH relativeFrom="page">
                  <wp:align>left</wp:align>
                </wp:positionH>
                <wp:positionV relativeFrom="page">
                  <wp:align>top</wp:align>
                </wp:positionV>
                <wp:extent cx="2012400" cy="1515600"/>
                <wp:effectExtent l="0" t="0" r="6985" b="8890"/>
                <wp:wrapTight wrapText="bothSides">
                  <wp:wrapPolygon edited="0">
                    <wp:start x="0" y="0"/>
                    <wp:lineTo x="0" y="21455"/>
                    <wp:lineTo x="21470" y="21455"/>
                    <wp:lineTo x="21470" y="0"/>
                    <wp:lineTo x="0" y="0"/>
                  </wp:wrapPolygon>
                </wp:wrapTight>
                <wp:docPr id="2" name="Afbeelding 2" descr="G:\IVB\FB\BV\Xential\Logo's Gemeente\Alle logo's\GASD_volledige_logoset_2016 v3 rgb236\05 Engelstalige logo's\GASD_4_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VB\FB\BV\Xential\Logo's Gemeente\Alle logo's\GASD_volledige_logoset_2016 v3 rgb236\05 Engelstalige logo's\GASD_4_E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2400" cy="1515600"/>
                        </a:xfrm>
                        <a:prstGeom prst="rect">
                          <a:avLst/>
                        </a:prstGeom>
                        <a:noFill/>
                        <a:ln>
                          <a:noFill/>
                        </a:ln>
                      </pic:spPr>
                    </pic:pic>
                  </a:graphicData>
                </a:graphic>
              </wp:anchor>
            </w:drawing>
          </w:r>
        </w:p>
      </w:tc>
      <w:tc>
        <w:tcPr>
          <w:tcW w:w="2047" w:type="dxa"/>
        </w:tcPr>
        <w:p w:rsidR="0077696B" w:rsidRDefault="00F03DB0" w:rsidP="0077696B">
          <w:pPr>
            <w:widowControl w:val="0"/>
            <w:autoSpaceDE w:val="0"/>
            <w:autoSpaceDN w:val="0"/>
            <w:adjustRightInd w:val="0"/>
            <w:rPr>
              <w:noProof/>
            </w:rPr>
          </w:pPr>
        </w:p>
      </w:tc>
    </w:tr>
    <w:tr w:rsidR="004F5B96" w:rsidTr="007B43F8">
      <w:trPr>
        <w:trHeight w:hRule="exact" w:val="2523"/>
      </w:trPr>
      <w:tc>
        <w:tcPr>
          <w:tcW w:w="7535" w:type="dxa"/>
          <w:gridSpan w:val="4"/>
          <w:vMerge/>
        </w:tcPr>
        <w:p w:rsidR="0077696B" w:rsidRDefault="00F03DB0" w:rsidP="0077696B">
          <w:pPr>
            <w:widowControl w:val="0"/>
            <w:autoSpaceDE w:val="0"/>
            <w:autoSpaceDN w:val="0"/>
            <w:adjustRightInd w:val="0"/>
            <w:rPr>
              <w:noProof/>
            </w:rPr>
          </w:pPr>
        </w:p>
      </w:tc>
      <w:tc>
        <w:tcPr>
          <w:tcW w:w="2047" w:type="dxa"/>
        </w:tcPr>
        <w:p w:rsidR="0077696B" w:rsidRPr="009570CE" w:rsidRDefault="009570CE" w:rsidP="0077696B">
          <w:pPr>
            <w:pStyle w:val="AdresRetouradresNaamgemeenteDatumKenmerkPaginaAfzenderentitelVersieendatum"/>
            <w:pBdr>
              <w:top w:val="nil"/>
              <w:left w:val="nil"/>
              <w:bottom w:val="nil"/>
              <w:right w:val="nil"/>
              <w:between w:val="nil"/>
              <w:bar w:val="nil"/>
            </w:pBdr>
            <w:autoSpaceDE w:val="0"/>
            <w:autoSpaceDN w:val="0"/>
            <w:adjustRightInd w:val="0"/>
            <w:rPr>
              <w:noProof/>
              <w:lang w:val="en-US"/>
            </w:rPr>
          </w:pPr>
          <w:r w:rsidRPr="000106B0">
            <w:rPr>
              <w:lang w:val="en-US"/>
            </w:rPr>
            <w:t>Office address</w:t>
          </w:r>
        </w:p>
        <w:p w:rsidR="00321CF5" w:rsidRPr="000106B0" w:rsidRDefault="009570CE" w:rsidP="00321CF5">
          <w:pPr>
            <w:pStyle w:val="AdresRetouradresNaamgemeenteDatumKenmerkPaginaAfzenderentitelVersieendatum"/>
            <w:rPr>
              <w:lang w:val="en-US"/>
            </w:rPr>
          </w:pPr>
          <w:r w:rsidRPr="000106B0">
            <w:rPr>
              <w:lang w:val="en-US"/>
            </w:rPr>
            <w:t>Amstel 1</w:t>
          </w:r>
        </w:p>
        <w:p w:rsidR="00321CF5" w:rsidRPr="000106B0" w:rsidRDefault="009570CE" w:rsidP="00321CF5">
          <w:pPr>
            <w:pStyle w:val="AdresRetouradresNaamgemeenteDatumKenmerkPaginaAfzenderentitelVersieendatum"/>
            <w:rPr>
              <w:lang w:val="en-US"/>
            </w:rPr>
          </w:pPr>
          <w:r w:rsidRPr="000106B0">
            <w:rPr>
              <w:lang w:val="en-US"/>
            </w:rPr>
            <w:t>1011 PN Amsterdam</w:t>
          </w:r>
        </w:p>
        <w:p w:rsidR="00FA79E0" w:rsidRPr="00FA79E0" w:rsidRDefault="009570CE" w:rsidP="00FA79E0">
          <w:pPr>
            <w:pStyle w:val="AdresRetouradresNaamgemeenteDatumKenmerkPaginaAfzenderentitelVersieendatum"/>
            <w:rPr>
              <w:lang w:val="en-US"/>
            </w:rPr>
          </w:pPr>
          <w:r w:rsidRPr="00FA79E0">
            <w:rPr>
              <w:lang w:val="en-US"/>
            </w:rPr>
            <w:t>The Netherlands</w:t>
          </w:r>
        </w:p>
        <w:p w:rsidR="00FA79E0" w:rsidRPr="00FA79E0" w:rsidRDefault="00F03DB0" w:rsidP="00FA79E0">
          <w:pPr>
            <w:pStyle w:val="AdresRetouradresNaamgemeenteDatumKenmerkPaginaAfzenderentitelVersieendatum"/>
            <w:rPr>
              <w:lang w:val="en-US"/>
            </w:rPr>
          </w:pPr>
        </w:p>
        <w:p w:rsidR="00321CF5" w:rsidRPr="000106B0" w:rsidRDefault="009570CE" w:rsidP="00321CF5">
          <w:pPr>
            <w:pStyle w:val="AdresRetouradresNaamgemeenteDatumKenmerkPaginaAfzenderentitelVersieendatum"/>
            <w:rPr>
              <w:lang w:val="en-US"/>
            </w:rPr>
          </w:pPr>
          <w:r w:rsidRPr="00FA79E0">
            <w:rPr>
              <w:lang w:val="en-US"/>
            </w:rPr>
            <w:t>PO Box</w:t>
          </w:r>
          <w:r w:rsidRPr="000106B0">
            <w:rPr>
              <w:lang w:val="en-US"/>
            </w:rPr>
            <w:t xml:space="preserve"> 202</w:t>
          </w:r>
        </w:p>
        <w:p w:rsidR="00321CF5" w:rsidRPr="00FA79E0" w:rsidRDefault="009570CE" w:rsidP="00321CF5">
          <w:pPr>
            <w:pStyle w:val="AdresRetouradresNaamgemeenteDatumKenmerkPaginaAfzenderentitelVersieendatum"/>
            <w:rPr>
              <w:lang w:val="en-US"/>
            </w:rPr>
          </w:pPr>
          <w:r w:rsidRPr="00FA79E0">
            <w:rPr>
              <w:lang w:val="en-US"/>
            </w:rPr>
            <w:t>1000 AE Amsterdam</w:t>
          </w:r>
        </w:p>
        <w:p w:rsidR="00FA79E0" w:rsidRPr="00FA79E0" w:rsidRDefault="009570CE" w:rsidP="00FA79E0">
          <w:pPr>
            <w:pStyle w:val="AdresRetouradresNaamgemeenteDatumKenmerkPaginaAfzenderentitelVersieendatum"/>
            <w:rPr>
              <w:lang w:val="en-US"/>
            </w:rPr>
          </w:pPr>
          <w:r w:rsidRPr="00FA79E0">
            <w:rPr>
              <w:lang w:val="en-US"/>
            </w:rPr>
            <w:t>The Netherlands</w:t>
          </w:r>
        </w:p>
        <w:p w:rsidR="00FA79E0" w:rsidRPr="00FA79E0" w:rsidRDefault="009570CE" w:rsidP="00FA79E0">
          <w:pPr>
            <w:pStyle w:val="AdresRetouradresNaamgemeenteDatumKenmerkPaginaAfzenderentitelVersieendatum"/>
            <w:rPr>
              <w:lang w:val="en-US"/>
            </w:rPr>
          </w:pPr>
          <w:r w:rsidRPr="00FA79E0">
            <w:rPr>
              <w:lang w:val="en-US"/>
            </w:rPr>
            <w:t>Phone +31 20 624 1111</w:t>
          </w:r>
        </w:p>
        <w:p w:rsidR="000B46D8" w:rsidRDefault="009570CE" w:rsidP="00FA79E0">
          <w:pPr>
            <w:pStyle w:val="AdresRetouradresNaamgemeenteDatumKenmerkPaginaAfzenderentitelVersieendatum"/>
          </w:pPr>
          <w:r>
            <w:t>amsterdam.nl</w:t>
          </w:r>
        </w:p>
      </w:tc>
    </w:tr>
    <w:tr w:rsidR="004F5B96" w:rsidRPr="00147396" w:rsidTr="007B43F8">
      <w:trPr>
        <w:trHeight w:hRule="exact" w:val="482"/>
      </w:trPr>
      <w:tc>
        <w:tcPr>
          <w:tcW w:w="993" w:type="dxa"/>
        </w:tcPr>
        <w:p w:rsidR="0077696B" w:rsidRDefault="00F03DB0" w:rsidP="0077696B">
          <w:pPr>
            <w:widowControl w:val="0"/>
            <w:autoSpaceDE w:val="0"/>
            <w:autoSpaceDN w:val="0"/>
            <w:adjustRightInd w:val="0"/>
            <w:rPr>
              <w:noProof/>
            </w:rPr>
          </w:pPr>
        </w:p>
      </w:tc>
      <w:tc>
        <w:tcPr>
          <w:tcW w:w="8589" w:type="dxa"/>
          <w:gridSpan w:val="4"/>
        </w:tcPr>
        <w:p w:rsidR="0077696B" w:rsidRPr="009570CE" w:rsidRDefault="009570CE" w:rsidP="0077696B">
          <w:pPr>
            <w:pStyle w:val="AdresRetouradresNaamgemeenteDatumKenmerkPaginaAfzenderentitelVersieendatum"/>
            <w:pBdr>
              <w:top w:val="nil"/>
              <w:left w:val="nil"/>
              <w:bottom w:val="nil"/>
              <w:right w:val="nil"/>
              <w:between w:val="nil"/>
              <w:bar w:val="nil"/>
            </w:pBdr>
            <w:autoSpaceDE w:val="0"/>
            <w:autoSpaceDN w:val="0"/>
            <w:adjustRightInd w:val="0"/>
            <w:rPr>
              <w:noProof/>
              <w:lang w:val="en-US"/>
            </w:rPr>
          </w:pPr>
          <w:r w:rsidRPr="00FE5F26">
            <w:rPr>
              <w:lang w:val="en-US"/>
            </w:rPr>
            <w:t>Return to: PO Box</w:t>
          </w:r>
          <w:r>
            <w:rPr>
              <w:lang w:val="en-US"/>
            </w:rPr>
            <w:t xml:space="preserve"> </w:t>
          </w:r>
          <w:r w:rsidRPr="00FE5F26">
            <w:rPr>
              <w:lang w:val="en-US"/>
            </w:rPr>
            <w:t>202, 1000 AE Amsterdam, The Netherlands</w:t>
          </w:r>
        </w:p>
      </w:tc>
    </w:tr>
    <w:tr w:rsidR="004F5B96" w:rsidRPr="00345502" w:rsidTr="007B43F8">
      <w:trPr>
        <w:trHeight w:val="2325"/>
      </w:trPr>
      <w:tc>
        <w:tcPr>
          <w:tcW w:w="993" w:type="dxa"/>
        </w:tcPr>
        <w:p w:rsidR="0077696B" w:rsidRPr="009570CE" w:rsidRDefault="00F03DB0" w:rsidP="0077696B">
          <w:pPr>
            <w:widowControl w:val="0"/>
            <w:autoSpaceDE w:val="0"/>
            <w:autoSpaceDN w:val="0"/>
            <w:adjustRightInd w:val="0"/>
            <w:rPr>
              <w:noProof/>
              <w:lang w:val="en-US"/>
            </w:rPr>
          </w:pPr>
        </w:p>
      </w:tc>
      <w:tc>
        <w:tcPr>
          <w:tcW w:w="5177" w:type="dxa"/>
          <w:gridSpan w:val="2"/>
        </w:tcPr>
        <w:p w:rsidR="007B43F8" w:rsidRPr="007B43F8" w:rsidRDefault="007B43F8" w:rsidP="007B43F8">
          <w:pPr>
            <w:widowControl w:val="0"/>
            <w:autoSpaceDE w:val="0"/>
            <w:autoSpaceDN w:val="0"/>
            <w:adjustRightInd w:val="0"/>
            <w:rPr>
              <w:lang w:val="en-US"/>
            </w:rPr>
          </w:pPr>
          <w:r w:rsidRPr="007B43F8">
            <w:rPr>
              <w:lang w:val="en-US"/>
            </w:rPr>
            <w:t xml:space="preserve">the Secretariat of the  Human Rights Committee  </w:t>
          </w:r>
        </w:p>
        <w:p w:rsidR="007B43F8" w:rsidRPr="007B43F8" w:rsidRDefault="007B43F8" w:rsidP="007B43F8">
          <w:pPr>
            <w:widowControl w:val="0"/>
            <w:autoSpaceDE w:val="0"/>
            <w:autoSpaceDN w:val="0"/>
            <w:adjustRightInd w:val="0"/>
            <w:rPr>
              <w:lang w:val="en-US"/>
            </w:rPr>
          </w:pPr>
          <w:r w:rsidRPr="007B43F8">
            <w:rPr>
              <w:lang w:val="en-US"/>
            </w:rPr>
            <w:t>Civil, Political, Economic, Social and Cultural Rights Section</w:t>
          </w:r>
        </w:p>
        <w:p w:rsidR="007B43F8" w:rsidRPr="007B43F8" w:rsidRDefault="007B43F8" w:rsidP="007B43F8">
          <w:pPr>
            <w:widowControl w:val="0"/>
            <w:autoSpaceDE w:val="0"/>
            <w:autoSpaceDN w:val="0"/>
            <w:adjustRightInd w:val="0"/>
            <w:rPr>
              <w:lang w:val="en-US"/>
            </w:rPr>
          </w:pPr>
          <w:r w:rsidRPr="007B43F8">
            <w:rPr>
              <w:lang w:val="en-US"/>
            </w:rPr>
            <w:t>Human Rights Treaties Branch</w:t>
          </w:r>
        </w:p>
        <w:p w:rsidR="00253899" w:rsidRPr="007B43F8" w:rsidRDefault="007B43F8" w:rsidP="007B43F8">
          <w:pPr>
            <w:rPr>
              <w:lang w:val="en-US"/>
            </w:rPr>
          </w:pPr>
          <w:r w:rsidRPr="007B43F8">
            <w:rPr>
              <w:lang w:val="en-US"/>
            </w:rPr>
            <w:t>Office of the United Nations High Commissioner for Human Rights</w:t>
          </w:r>
        </w:p>
        <w:p w:rsidR="007B43F8" w:rsidRPr="009570CE" w:rsidRDefault="007B43F8" w:rsidP="007B43F8">
          <w:pPr>
            <w:rPr>
              <w:bdr w:val="nil"/>
              <w:lang w:val="en-US"/>
            </w:rPr>
          </w:pPr>
          <w:r w:rsidRPr="007B43F8">
            <w:rPr>
              <w:bdr w:val="nil"/>
              <w:lang w:val="en-US"/>
            </w:rPr>
            <w:t>ccpr@ohchr.org</w:t>
          </w:r>
        </w:p>
      </w:tc>
      <w:tc>
        <w:tcPr>
          <w:tcW w:w="3412" w:type="dxa"/>
          <w:gridSpan w:val="2"/>
        </w:tcPr>
        <w:p w:rsidR="0077696B" w:rsidRPr="009570CE" w:rsidRDefault="00F03DB0" w:rsidP="0077696B">
          <w:pPr>
            <w:widowControl w:val="0"/>
            <w:autoSpaceDE w:val="0"/>
            <w:autoSpaceDN w:val="0"/>
            <w:adjustRightInd w:val="0"/>
            <w:rPr>
              <w:noProof/>
              <w:lang w:val="en-US"/>
            </w:rPr>
          </w:pPr>
        </w:p>
      </w:tc>
    </w:tr>
    <w:tr w:rsidR="004F5B96" w:rsidTr="007B43F8">
      <w:tc>
        <w:tcPr>
          <w:tcW w:w="993" w:type="dxa"/>
        </w:tcPr>
        <w:p w:rsidR="0077696B" w:rsidRPr="009570CE" w:rsidRDefault="00F03DB0" w:rsidP="0077696B">
          <w:pPr>
            <w:widowControl w:val="0"/>
            <w:autoSpaceDE w:val="0"/>
            <w:autoSpaceDN w:val="0"/>
            <w:adjustRightInd w:val="0"/>
            <w:rPr>
              <w:noProof/>
              <w:lang w:val="en-US"/>
            </w:rPr>
          </w:pPr>
        </w:p>
      </w:tc>
      <w:tc>
        <w:tcPr>
          <w:tcW w:w="1310" w:type="dxa"/>
        </w:tcPr>
        <w:p w:rsidR="0077696B" w:rsidRDefault="009570CE" w:rsidP="00696BDC">
          <w:pPr>
            <w:pStyle w:val="KopjesdatumKenmerketcRouteVerwijzing"/>
            <w:rPr>
              <w:noProof/>
            </w:rPr>
          </w:pPr>
          <w:r w:rsidRPr="004D67E6">
            <w:rPr>
              <w:noProof/>
            </w:rPr>
            <w:t>Date</w:t>
          </w:r>
        </w:p>
      </w:tc>
      <w:tc>
        <w:tcPr>
          <w:tcW w:w="7279" w:type="dxa"/>
          <w:gridSpan w:val="3"/>
        </w:tcPr>
        <w:p w:rsidR="0077696B" w:rsidRDefault="007B43F8" w:rsidP="007B43F8">
          <w:pPr>
            <w:widowControl w:val="0"/>
            <w:autoSpaceDE w:val="0"/>
            <w:autoSpaceDN w:val="0"/>
            <w:adjustRightInd w:val="0"/>
            <w:rPr>
              <w:noProof/>
            </w:rPr>
          </w:pPr>
          <w:r>
            <w:rPr>
              <w:noProof/>
            </w:rPr>
            <w:t>10 February 2019</w:t>
          </w:r>
        </w:p>
      </w:tc>
    </w:tr>
    <w:tr w:rsidR="004F5B96" w:rsidRPr="007B43F8" w:rsidTr="007B43F8">
      <w:tc>
        <w:tcPr>
          <w:tcW w:w="993" w:type="dxa"/>
        </w:tcPr>
        <w:p w:rsidR="0077696B" w:rsidRDefault="00F03DB0" w:rsidP="0077696B">
          <w:pPr>
            <w:widowControl w:val="0"/>
            <w:autoSpaceDE w:val="0"/>
            <w:autoSpaceDN w:val="0"/>
            <w:adjustRightInd w:val="0"/>
            <w:rPr>
              <w:noProof/>
            </w:rPr>
          </w:pPr>
        </w:p>
      </w:tc>
      <w:tc>
        <w:tcPr>
          <w:tcW w:w="1310" w:type="dxa"/>
        </w:tcPr>
        <w:p w:rsidR="0077696B" w:rsidRDefault="009570CE" w:rsidP="00696BDC">
          <w:pPr>
            <w:pStyle w:val="KopjesdatumKenmerketcRouteVerwijzing"/>
            <w:rPr>
              <w:noProof/>
            </w:rPr>
          </w:pPr>
          <w:r w:rsidRPr="004D67E6">
            <w:rPr>
              <w:noProof/>
            </w:rPr>
            <w:t>Dealt with by</w:t>
          </w:r>
        </w:p>
      </w:tc>
      <w:tc>
        <w:tcPr>
          <w:tcW w:w="7279" w:type="dxa"/>
          <w:gridSpan w:val="3"/>
        </w:tcPr>
        <w:p w:rsidR="0077696B" w:rsidRPr="007B43F8" w:rsidRDefault="007B43F8" w:rsidP="00147396">
          <w:pPr>
            <w:rPr>
              <w:noProof/>
              <w:lang w:val="fr-FR"/>
            </w:rPr>
          </w:pPr>
          <w:r w:rsidRPr="007B43F8">
            <w:rPr>
              <w:lang w:val="fr-FR"/>
            </w:rPr>
            <w:t xml:space="preserve">Sabine Gimbrère, </w:t>
          </w:r>
        </w:p>
      </w:tc>
    </w:tr>
    <w:tr w:rsidR="004F5B96" w:rsidTr="007B43F8">
      <w:tc>
        <w:tcPr>
          <w:tcW w:w="993" w:type="dxa"/>
        </w:tcPr>
        <w:p w:rsidR="0077696B" w:rsidRPr="007B43F8" w:rsidRDefault="00F03DB0" w:rsidP="0077696B">
          <w:pPr>
            <w:widowControl w:val="0"/>
            <w:autoSpaceDE w:val="0"/>
            <w:autoSpaceDN w:val="0"/>
            <w:adjustRightInd w:val="0"/>
            <w:rPr>
              <w:noProof/>
              <w:lang w:val="fr-FR"/>
            </w:rPr>
          </w:pPr>
        </w:p>
      </w:tc>
      <w:tc>
        <w:tcPr>
          <w:tcW w:w="1310" w:type="dxa"/>
        </w:tcPr>
        <w:p w:rsidR="0077696B" w:rsidRDefault="009570CE" w:rsidP="00696BDC">
          <w:pPr>
            <w:pStyle w:val="KopjesdatumKenmerketcRouteVerwijzing"/>
            <w:rPr>
              <w:noProof/>
            </w:rPr>
          </w:pPr>
          <w:r w:rsidRPr="004D67E6">
            <w:rPr>
              <w:noProof/>
            </w:rPr>
            <w:t>Copy to</w:t>
          </w:r>
        </w:p>
      </w:tc>
      <w:tc>
        <w:tcPr>
          <w:tcW w:w="7279" w:type="dxa"/>
          <w:gridSpan w:val="3"/>
        </w:tcPr>
        <w:p w:rsidR="0077696B" w:rsidRDefault="007B43F8" w:rsidP="007B43F8">
          <w:pPr>
            <w:widowControl w:val="0"/>
            <w:autoSpaceDE w:val="0"/>
            <w:autoSpaceDN w:val="0"/>
            <w:adjustRightInd w:val="0"/>
            <w:rPr>
              <w:noProof/>
            </w:rPr>
          </w:pPr>
          <w:r>
            <w:rPr>
              <w:noProof/>
            </w:rPr>
            <w:t>Taco Temminck Tuinstra</w:t>
          </w:r>
        </w:p>
      </w:tc>
    </w:tr>
    <w:tr w:rsidR="004F5B96" w:rsidRPr="00147396" w:rsidTr="007B43F8">
      <w:tc>
        <w:tcPr>
          <w:tcW w:w="993" w:type="dxa"/>
        </w:tcPr>
        <w:p w:rsidR="0077696B" w:rsidRDefault="00F03DB0" w:rsidP="0077696B">
          <w:pPr>
            <w:widowControl w:val="0"/>
            <w:autoSpaceDE w:val="0"/>
            <w:autoSpaceDN w:val="0"/>
            <w:adjustRightInd w:val="0"/>
            <w:rPr>
              <w:noProof/>
            </w:rPr>
          </w:pPr>
        </w:p>
      </w:tc>
      <w:tc>
        <w:tcPr>
          <w:tcW w:w="1310" w:type="dxa"/>
        </w:tcPr>
        <w:p w:rsidR="0077696B" w:rsidRDefault="009570CE" w:rsidP="00A15D20">
          <w:pPr>
            <w:pStyle w:val="KopjesdatumKenmerketcRouteVerwijzing"/>
            <w:rPr>
              <w:noProof/>
            </w:rPr>
          </w:pPr>
          <w:r w:rsidRPr="004D67E6">
            <w:rPr>
              <w:noProof/>
            </w:rPr>
            <w:t>Attachment</w:t>
          </w:r>
        </w:p>
      </w:tc>
      <w:tc>
        <w:tcPr>
          <w:tcW w:w="7279" w:type="dxa"/>
          <w:gridSpan w:val="3"/>
        </w:tcPr>
        <w:p w:rsidR="0077696B" w:rsidRPr="007B43F8" w:rsidRDefault="007B43F8" w:rsidP="007B43F8">
          <w:pPr>
            <w:widowControl w:val="0"/>
            <w:autoSpaceDE w:val="0"/>
            <w:autoSpaceDN w:val="0"/>
            <w:adjustRightInd w:val="0"/>
            <w:rPr>
              <w:noProof/>
              <w:lang w:val="en-US"/>
            </w:rPr>
          </w:pPr>
          <w:r w:rsidRPr="007B43F8">
            <w:rPr>
              <w:noProof/>
              <w:lang w:val="en-US"/>
            </w:rPr>
            <w:t>Amsterdam Comments on the revised draft General Comment No. 37 on article 21 (the right of peaceful assembly)</w:t>
          </w:r>
        </w:p>
      </w:tc>
    </w:tr>
    <w:tr w:rsidR="004F5B96" w:rsidRPr="00147396" w:rsidTr="007B43F8">
      <w:trPr>
        <w:trHeight w:hRule="exact" w:val="142"/>
      </w:trPr>
      <w:tc>
        <w:tcPr>
          <w:tcW w:w="993" w:type="dxa"/>
        </w:tcPr>
        <w:p w:rsidR="0077696B" w:rsidRPr="007B43F8" w:rsidRDefault="00F03DB0" w:rsidP="0077696B">
          <w:pPr>
            <w:widowControl w:val="0"/>
            <w:autoSpaceDE w:val="0"/>
            <w:autoSpaceDN w:val="0"/>
            <w:adjustRightInd w:val="0"/>
            <w:rPr>
              <w:noProof/>
              <w:lang w:val="en-US"/>
            </w:rPr>
          </w:pPr>
        </w:p>
      </w:tc>
      <w:tc>
        <w:tcPr>
          <w:tcW w:w="1310" w:type="dxa"/>
        </w:tcPr>
        <w:p w:rsidR="0077696B" w:rsidRPr="007B43F8" w:rsidRDefault="00F03DB0" w:rsidP="0077696B">
          <w:pPr>
            <w:widowControl w:val="0"/>
            <w:autoSpaceDE w:val="0"/>
            <w:autoSpaceDN w:val="0"/>
            <w:adjustRightInd w:val="0"/>
            <w:rPr>
              <w:noProof/>
              <w:lang w:val="en-US"/>
            </w:rPr>
          </w:pPr>
        </w:p>
      </w:tc>
      <w:tc>
        <w:tcPr>
          <w:tcW w:w="7279" w:type="dxa"/>
          <w:gridSpan w:val="3"/>
        </w:tcPr>
        <w:p w:rsidR="0077696B" w:rsidRPr="007B43F8" w:rsidRDefault="00F03DB0" w:rsidP="0077696B">
          <w:pPr>
            <w:widowControl w:val="0"/>
            <w:autoSpaceDE w:val="0"/>
            <w:autoSpaceDN w:val="0"/>
            <w:adjustRightInd w:val="0"/>
            <w:rPr>
              <w:noProof/>
              <w:lang w:val="en-US"/>
            </w:rPr>
          </w:pPr>
        </w:p>
      </w:tc>
    </w:tr>
    <w:tr w:rsidR="004F5B96" w:rsidRPr="00147396" w:rsidTr="007B43F8">
      <w:tc>
        <w:tcPr>
          <w:tcW w:w="993" w:type="dxa"/>
        </w:tcPr>
        <w:p w:rsidR="0077696B" w:rsidRPr="007B43F8" w:rsidRDefault="00F03DB0" w:rsidP="0077696B">
          <w:pPr>
            <w:widowControl w:val="0"/>
            <w:autoSpaceDE w:val="0"/>
            <w:autoSpaceDN w:val="0"/>
            <w:adjustRightInd w:val="0"/>
            <w:rPr>
              <w:noProof/>
              <w:lang w:val="en-US"/>
            </w:rPr>
          </w:pPr>
        </w:p>
      </w:tc>
      <w:tc>
        <w:tcPr>
          <w:tcW w:w="1310" w:type="dxa"/>
        </w:tcPr>
        <w:p w:rsidR="0077696B" w:rsidRDefault="009570CE" w:rsidP="00696BDC">
          <w:pPr>
            <w:pStyle w:val="KopjesdatumKenmerketcRouteVerwijzing"/>
            <w:rPr>
              <w:noProof/>
            </w:rPr>
          </w:pPr>
          <w:r w:rsidRPr="004D67E6">
            <w:rPr>
              <w:noProof/>
            </w:rPr>
            <w:t>Subject</w:t>
          </w:r>
        </w:p>
      </w:tc>
      <w:tc>
        <w:tcPr>
          <w:tcW w:w="7279" w:type="dxa"/>
          <w:gridSpan w:val="3"/>
        </w:tcPr>
        <w:p w:rsidR="0077696B" w:rsidRPr="007B43F8" w:rsidRDefault="007B43F8" w:rsidP="0077696B">
          <w:pPr>
            <w:widowControl w:val="0"/>
            <w:autoSpaceDE w:val="0"/>
            <w:autoSpaceDN w:val="0"/>
            <w:adjustRightInd w:val="0"/>
            <w:rPr>
              <w:noProof/>
              <w:lang w:val="en-US"/>
            </w:rPr>
          </w:pPr>
          <w:r w:rsidRPr="007B43F8">
            <w:rPr>
              <w:noProof/>
              <w:lang w:val="en-US"/>
            </w:rPr>
            <w:t>General Comment No. 37 on article 21</w:t>
          </w:r>
        </w:p>
      </w:tc>
    </w:tr>
    <w:tr w:rsidR="004F5B96" w:rsidRPr="00147396" w:rsidTr="007B43F8">
      <w:trPr>
        <w:trHeight w:hRule="exact" w:val="142"/>
      </w:trPr>
      <w:tc>
        <w:tcPr>
          <w:tcW w:w="993" w:type="dxa"/>
        </w:tcPr>
        <w:p w:rsidR="0077696B" w:rsidRPr="007B43F8" w:rsidRDefault="00F03DB0" w:rsidP="0077696B">
          <w:pPr>
            <w:widowControl w:val="0"/>
            <w:autoSpaceDE w:val="0"/>
            <w:autoSpaceDN w:val="0"/>
            <w:adjustRightInd w:val="0"/>
            <w:rPr>
              <w:noProof/>
              <w:lang w:val="en-US"/>
            </w:rPr>
          </w:pPr>
        </w:p>
      </w:tc>
      <w:tc>
        <w:tcPr>
          <w:tcW w:w="1310" w:type="dxa"/>
        </w:tcPr>
        <w:p w:rsidR="0077696B" w:rsidRPr="007B43F8" w:rsidRDefault="00F03DB0" w:rsidP="0077696B">
          <w:pPr>
            <w:widowControl w:val="0"/>
            <w:autoSpaceDE w:val="0"/>
            <w:autoSpaceDN w:val="0"/>
            <w:adjustRightInd w:val="0"/>
            <w:rPr>
              <w:noProof/>
              <w:lang w:val="en-US"/>
            </w:rPr>
          </w:pPr>
        </w:p>
      </w:tc>
      <w:tc>
        <w:tcPr>
          <w:tcW w:w="7279" w:type="dxa"/>
          <w:gridSpan w:val="3"/>
        </w:tcPr>
        <w:p w:rsidR="0077696B" w:rsidRPr="007B43F8" w:rsidRDefault="00F03DB0" w:rsidP="0077696B">
          <w:pPr>
            <w:widowControl w:val="0"/>
            <w:autoSpaceDE w:val="0"/>
            <w:autoSpaceDN w:val="0"/>
            <w:adjustRightInd w:val="0"/>
            <w:rPr>
              <w:noProof/>
              <w:lang w:val="en-US"/>
            </w:rPr>
          </w:pPr>
        </w:p>
      </w:tc>
    </w:tr>
    <w:tr w:rsidR="004F5B96" w:rsidRPr="00147396" w:rsidTr="007B43F8">
      <w:tc>
        <w:tcPr>
          <w:tcW w:w="993" w:type="dxa"/>
        </w:tcPr>
        <w:p w:rsidR="0077696B" w:rsidRPr="007B43F8" w:rsidRDefault="00F03DB0" w:rsidP="0077696B">
          <w:pPr>
            <w:widowControl w:val="0"/>
            <w:autoSpaceDE w:val="0"/>
            <w:autoSpaceDN w:val="0"/>
            <w:adjustRightInd w:val="0"/>
            <w:rPr>
              <w:noProof/>
              <w:lang w:val="en-US"/>
            </w:rPr>
          </w:pPr>
        </w:p>
      </w:tc>
      <w:tc>
        <w:tcPr>
          <w:tcW w:w="1310" w:type="dxa"/>
        </w:tcPr>
        <w:p w:rsidR="0077696B" w:rsidRPr="007B43F8" w:rsidRDefault="00F03DB0" w:rsidP="0077696B">
          <w:pPr>
            <w:widowControl w:val="0"/>
            <w:autoSpaceDE w:val="0"/>
            <w:autoSpaceDN w:val="0"/>
            <w:adjustRightInd w:val="0"/>
            <w:rPr>
              <w:noProof/>
              <w:lang w:val="en-US"/>
            </w:rPr>
          </w:pPr>
        </w:p>
      </w:tc>
      <w:tc>
        <w:tcPr>
          <w:tcW w:w="7279" w:type="dxa"/>
          <w:gridSpan w:val="3"/>
        </w:tcPr>
        <w:p w:rsidR="0077696B" w:rsidRPr="007B43F8" w:rsidRDefault="00F03DB0" w:rsidP="0077696B">
          <w:pPr>
            <w:widowControl w:val="0"/>
            <w:autoSpaceDE w:val="0"/>
            <w:autoSpaceDN w:val="0"/>
            <w:adjustRightInd w:val="0"/>
            <w:rPr>
              <w:noProof/>
              <w:lang w:val="en-US"/>
            </w:rPr>
          </w:pPr>
        </w:p>
      </w:tc>
    </w:tr>
  </w:tbl>
  <w:p w:rsidR="0077696B" w:rsidRPr="007B43F8" w:rsidRDefault="00F03DB0">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06EC"/>
    <w:multiLevelType w:val="multilevel"/>
    <w:tmpl w:val="F84E5062"/>
    <w:lvl w:ilvl="0">
      <w:start w:val="1"/>
      <w:numFmt w:val="bullet"/>
      <w:pStyle w:val="Opsommingbullet"/>
      <w:lvlText w:val=""/>
      <w:lvlJc w:val="left"/>
      <w:pPr>
        <w:tabs>
          <w:tab w:val="num" w:pos="227"/>
        </w:tabs>
        <w:ind w:left="227" w:hanging="227"/>
      </w:pPr>
      <w:rPr>
        <w:rFonts w:ascii="Wingdings" w:hAnsi="Wingdings" w:hint="default"/>
        <w:b w:val="0"/>
        <w:i w:val="0"/>
        <w:sz w:val="14"/>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1" w15:restartNumberingAfterBreak="0">
    <w:nsid w:val="4A7701C4"/>
    <w:multiLevelType w:val="multilevel"/>
    <w:tmpl w:val="0664917E"/>
    <w:lvl w:ilvl="0">
      <w:start w:val="1"/>
      <w:numFmt w:val="decimal"/>
      <w:pStyle w:val="Opsommingcijfer"/>
      <w:lvlText w:val="%1"/>
      <w:lvlJc w:val="left"/>
      <w:pPr>
        <w:tabs>
          <w:tab w:val="num" w:pos="227"/>
        </w:tabs>
        <w:ind w:left="227" w:hanging="227"/>
      </w:pPr>
      <w:rPr>
        <w:rFonts w:hint="default"/>
        <w:b w:val="0"/>
        <w:i w:val="0"/>
        <w:sz w:val="21"/>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2" w15:restartNumberingAfterBreak="0">
    <w:nsid w:val="5FC55EEE"/>
    <w:multiLevelType w:val="multilevel"/>
    <w:tmpl w:val="A5C63D7C"/>
    <w:lvl w:ilvl="0">
      <w:start w:val="1"/>
      <w:numFmt w:val="decimal"/>
      <w:lvlText w:val="%1"/>
      <w:lvlJc w:val="left"/>
      <w:pPr>
        <w:tabs>
          <w:tab w:val="num" w:pos="227"/>
        </w:tabs>
        <w:ind w:left="227" w:hanging="227"/>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6E557915"/>
    <w:multiLevelType w:val="hybridMultilevel"/>
    <w:tmpl w:val="32CC0740"/>
    <w:lvl w:ilvl="0" w:tplc="5E2891C0">
      <w:start w:val="1"/>
      <w:numFmt w:val="decimal"/>
      <w:pStyle w:val="Tussenkopjemetcijfer"/>
      <w:lvlText w:val="%1"/>
      <w:lvlJc w:val="left"/>
      <w:pPr>
        <w:tabs>
          <w:tab w:val="num" w:pos="227"/>
        </w:tabs>
        <w:ind w:left="227" w:hanging="227"/>
      </w:pPr>
      <w:rPr>
        <w:rFonts w:hint="default"/>
        <w:b/>
        <w:i w:val="0"/>
        <w:sz w:val="21"/>
      </w:rPr>
    </w:lvl>
    <w:lvl w:ilvl="1" w:tplc="0FAE0190" w:tentative="1">
      <w:start w:val="1"/>
      <w:numFmt w:val="lowerLetter"/>
      <w:lvlText w:val="%2."/>
      <w:lvlJc w:val="left"/>
      <w:pPr>
        <w:tabs>
          <w:tab w:val="num" w:pos="1440"/>
        </w:tabs>
        <w:ind w:left="1440" w:hanging="360"/>
      </w:pPr>
    </w:lvl>
    <w:lvl w:ilvl="2" w:tplc="57B88E6C" w:tentative="1">
      <w:start w:val="1"/>
      <w:numFmt w:val="lowerRoman"/>
      <w:lvlText w:val="%3."/>
      <w:lvlJc w:val="right"/>
      <w:pPr>
        <w:tabs>
          <w:tab w:val="num" w:pos="2160"/>
        </w:tabs>
        <w:ind w:left="2160" w:hanging="180"/>
      </w:pPr>
    </w:lvl>
    <w:lvl w:ilvl="3" w:tplc="314A29E8" w:tentative="1">
      <w:start w:val="1"/>
      <w:numFmt w:val="decimal"/>
      <w:lvlText w:val="%4."/>
      <w:lvlJc w:val="left"/>
      <w:pPr>
        <w:tabs>
          <w:tab w:val="num" w:pos="2880"/>
        </w:tabs>
        <w:ind w:left="2880" w:hanging="360"/>
      </w:pPr>
    </w:lvl>
    <w:lvl w:ilvl="4" w:tplc="03507846" w:tentative="1">
      <w:start w:val="1"/>
      <w:numFmt w:val="lowerLetter"/>
      <w:lvlText w:val="%5."/>
      <w:lvlJc w:val="left"/>
      <w:pPr>
        <w:tabs>
          <w:tab w:val="num" w:pos="3600"/>
        </w:tabs>
        <w:ind w:left="3600" w:hanging="360"/>
      </w:pPr>
    </w:lvl>
    <w:lvl w:ilvl="5" w:tplc="A95CA21A" w:tentative="1">
      <w:start w:val="1"/>
      <w:numFmt w:val="lowerRoman"/>
      <w:lvlText w:val="%6."/>
      <w:lvlJc w:val="right"/>
      <w:pPr>
        <w:tabs>
          <w:tab w:val="num" w:pos="4320"/>
        </w:tabs>
        <w:ind w:left="4320" w:hanging="180"/>
      </w:pPr>
    </w:lvl>
    <w:lvl w:ilvl="6" w:tplc="5AB41E44" w:tentative="1">
      <w:start w:val="1"/>
      <w:numFmt w:val="decimal"/>
      <w:lvlText w:val="%7."/>
      <w:lvlJc w:val="left"/>
      <w:pPr>
        <w:tabs>
          <w:tab w:val="num" w:pos="5040"/>
        </w:tabs>
        <w:ind w:left="5040" w:hanging="360"/>
      </w:pPr>
    </w:lvl>
    <w:lvl w:ilvl="7" w:tplc="6E0C3978" w:tentative="1">
      <w:start w:val="1"/>
      <w:numFmt w:val="lowerLetter"/>
      <w:lvlText w:val="%8."/>
      <w:lvlJc w:val="left"/>
      <w:pPr>
        <w:tabs>
          <w:tab w:val="num" w:pos="5760"/>
        </w:tabs>
        <w:ind w:left="5760" w:hanging="360"/>
      </w:pPr>
    </w:lvl>
    <w:lvl w:ilvl="8" w:tplc="40184FA0" w:tentative="1">
      <w:start w:val="1"/>
      <w:numFmt w:val="lowerRoman"/>
      <w:lvlText w:val="%9."/>
      <w:lvlJc w:val="right"/>
      <w:pPr>
        <w:tabs>
          <w:tab w:val="num" w:pos="6480"/>
        </w:tabs>
        <w:ind w:left="6480" w:hanging="180"/>
      </w:pPr>
    </w:lvl>
  </w:abstractNum>
  <w:abstractNum w:abstractNumId="4" w15:restartNumberingAfterBreak="0">
    <w:nsid w:val="6F97503F"/>
    <w:multiLevelType w:val="multilevel"/>
    <w:tmpl w:val="E1B0DF16"/>
    <w:lvl w:ilvl="0">
      <w:start w:val="1"/>
      <w:numFmt w:val="lowerLetter"/>
      <w:pStyle w:val="Opsommingletter"/>
      <w:lvlText w:val="%1"/>
      <w:lvlJc w:val="left"/>
      <w:pPr>
        <w:tabs>
          <w:tab w:val="num" w:pos="227"/>
        </w:tabs>
        <w:ind w:left="227" w:hanging="227"/>
      </w:pPr>
      <w:rPr>
        <w:rFonts w:hint="default"/>
        <w:b w:val="0"/>
        <w:i w:val="0"/>
        <w:sz w:val="21"/>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5" w15:restartNumberingAfterBreak="0">
    <w:nsid w:val="73DA326A"/>
    <w:multiLevelType w:val="multilevel"/>
    <w:tmpl w:val="71623120"/>
    <w:lvl w:ilvl="0">
      <w:start w:val="1"/>
      <w:numFmt w:val="decimal"/>
      <w:pStyle w:val="Heading1"/>
      <w:suff w:val="space"/>
      <w:lvlText w:val="%1"/>
      <w:lvlJc w:val="left"/>
      <w:pPr>
        <w:ind w:left="340" w:hanging="340"/>
      </w:pPr>
      <w:rPr>
        <w:rFonts w:hint="default"/>
      </w:rPr>
    </w:lvl>
    <w:lvl w:ilvl="1">
      <w:start w:val="1"/>
      <w:numFmt w:val="decimal"/>
      <w:pStyle w:val="Heading2"/>
      <w:suff w:val="space"/>
      <w:lvlText w:val="%1.%2"/>
      <w:lvlJc w:val="left"/>
      <w:pPr>
        <w:ind w:left="414" w:hanging="414"/>
      </w:pPr>
      <w:rPr>
        <w:rFonts w:hint="default"/>
      </w:rPr>
    </w:lvl>
    <w:lvl w:ilvl="2">
      <w:start w:val="1"/>
      <w:numFmt w:val="decimal"/>
      <w:pStyle w:val="Heading3"/>
      <w:suff w:val="space"/>
      <w:lvlText w:val="%1.%2.%3"/>
      <w:lvlJc w:val="left"/>
      <w:pPr>
        <w:ind w:left="510" w:hanging="51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756163A0"/>
    <w:multiLevelType w:val="hybridMultilevel"/>
    <w:tmpl w:val="C58AB40C"/>
    <w:lvl w:ilvl="0" w:tplc="2368D59C">
      <w:start w:val="1"/>
      <w:numFmt w:val="decimal"/>
      <w:pStyle w:val="Voetnootrapport"/>
      <w:lvlText w:val="[%1]"/>
      <w:lvlJc w:val="left"/>
      <w:pPr>
        <w:tabs>
          <w:tab w:val="num" w:pos="312"/>
        </w:tabs>
        <w:ind w:left="312" w:hanging="312"/>
      </w:pPr>
      <w:rPr>
        <w:rFonts w:hint="default"/>
        <w:b w:val="0"/>
        <w:i w:val="0"/>
        <w:sz w:val="17"/>
      </w:rPr>
    </w:lvl>
    <w:lvl w:ilvl="1" w:tplc="76AE960E" w:tentative="1">
      <w:start w:val="1"/>
      <w:numFmt w:val="lowerLetter"/>
      <w:lvlText w:val="%2."/>
      <w:lvlJc w:val="left"/>
      <w:pPr>
        <w:tabs>
          <w:tab w:val="num" w:pos="1440"/>
        </w:tabs>
        <w:ind w:left="1440" w:hanging="360"/>
      </w:pPr>
    </w:lvl>
    <w:lvl w:ilvl="2" w:tplc="146E44D0" w:tentative="1">
      <w:start w:val="1"/>
      <w:numFmt w:val="lowerRoman"/>
      <w:lvlText w:val="%3."/>
      <w:lvlJc w:val="right"/>
      <w:pPr>
        <w:tabs>
          <w:tab w:val="num" w:pos="2160"/>
        </w:tabs>
        <w:ind w:left="2160" w:hanging="180"/>
      </w:pPr>
    </w:lvl>
    <w:lvl w:ilvl="3" w:tplc="6B32FF1E" w:tentative="1">
      <w:start w:val="1"/>
      <w:numFmt w:val="decimal"/>
      <w:lvlText w:val="%4."/>
      <w:lvlJc w:val="left"/>
      <w:pPr>
        <w:tabs>
          <w:tab w:val="num" w:pos="2880"/>
        </w:tabs>
        <w:ind w:left="2880" w:hanging="360"/>
      </w:pPr>
    </w:lvl>
    <w:lvl w:ilvl="4" w:tplc="C0B45A4A" w:tentative="1">
      <w:start w:val="1"/>
      <w:numFmt w:val="lowerLetter"/>
      <w:lvlText w:val="%5."/>
      <w:lvlJc w:val="left"/>
      <w:pPr>
        <w:tabs>
          <w:tab w:val="num" w:pos="3600"/>
        </w:tabs>
        <w:ind w:left="3600" w:hanging="360"/>
      </w:pPr>
    </w:lvl>
    <w:lvl w:ilvl="5" w:tplc="28EE8098" w:tentative="1">
      <w:start w:val="1"/>
      <w:numFmt w:val="lowerRoman"/>
      <w:lvlText w:val="%6."/>
      <w:lvlJc w:val="right"/>
      <w:pPr>
        <w:tabs>
          <w:tab w:val="num" w:pos="4320"/>
        </w:tabs>
        <w:ind w:left="4320" w:hanging="180"/>
      </w:pPr>
    </w:lvl>
    <w:lvl w:ilvl="6" w:tplc="BCDE01F4" w:tentative="1">
      <w:start w:val="1"/>
      <w:numFmt w:val="decimal"/>
      <w:lvlText w:val="%7."/>
      <w:lvlJc w:val="left"/>
      <w:pPr>
        <w:tabs>
          <w:tab w:val="num" w:pos="5040"/>
        </w:tabs>
        <w:ind w:left="5040" w:hanging="360"/>
      </w:pPr>
    </w:lvl>
    <w:lvl w:ilvl="7" w:tplc="43349654" w:tentative="1">
      <w:start w:val="1"/>
      <w:numFmt w:val="lowerLetter"/>
      <w:lvlText w:val="%8."/>
      <w:lvlJc w:val="left"/>
      <w:pPr>
        <w:tabs>
          <w:tab w:val="num" w:pos="5760"/>
        </w:tabs>
        <w:ind w:left="5760" w:hanging="360"/>
      </w:pPr>
    </w:lvl>
    <w:lvl w:ilvl="8" w:tplc="845651D4"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6"/>
  </w:num>
  <w:num w:numId="4">
    <w:abstractNumId w:val="5"/>
  </w:num>
  <w:num w:numId="5">
    <w:abstractNumId w:val="0"/>
  </w:num>
  <w:num w:numId="6">
    <w:abstractNumId w:val="1"/>
  </w:num>
  <w:num w:numId="7">
    <w:abstractNumId w:val="4"/>
  </w:num>
  <w:num w:numId="8">
    <w:abstractNumId w:val="3"/>
  </w:num>
  <w:num w:numId="9">
    <w:abstractNumId w:val="6"/>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3"/>
  </w:num>
  <w:num w:numId="20">
    <w:abstractNumId w:val="6"/>
  </w:num>
  <w:num w:numId="21">
    <w:abstractNumId w:val="0"/>
  </w:num>
  <w:num w:numId="22">
    <w:abstractNumId w:val="1"/>
  </w:num>
  <w:num w:numId="23">
    <w:abstractNumId w:val="4"/>
  </w:num>
  <w:num w:numId="24">
    <w:abstractNumId w:val="0"/>
  </w:num>
  <w:num w:numId="25">
    <w:abstractNumId w:val="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3F8"/>
    <w:rsid w:val="000D5CE5"/>
    <w:rsid w:val="00147396"/>
    <w:rsid w:val="001F754B"/>
    <w:rsid w:val="00207B9A"/>
    <w:rsid w:val="00253899"/>
    <w:rsid w:val="002846BA"/>
    <w:rsid w:val="00345502"/>
    <w:rsid w:val="003C584B"/>
    <w:rsid w:val="004F5B96"/>
    <w:rsid w:val="005C344F"/>
    <w:rsid w:val="006632C7"/>
    <w:rsid w:val="007B43F8"/>
    <w:rsid w:val="008266AC"/>
    <w:rsid w:val="008E1776"/>
    <w:rsid w:val="009570CE"/>
    <w:rsid w:val="00E41F75"/>
    <w:rsid w:val="00F03DB0"/>
    <w:rsid w:val="00F26F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415A69-265C-4109-8B4E-D61156D2A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Times New Roman" w:hAnsi="Corbel" w:cs="Times New Roman"/>
        <w:sz w:val="21"/>
        <w:szCs w:val="21"/>
        <w:lang w:val="nl-NL" w:eastAsia="nl-NL" w:bidi="ar-SA"/>
      </w:rPr>
    </w:rPrDefault>
    <w:pPrDefault>
      <w:pPr>
        <w:spacing w:line="280" w:lineRule="atLeas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507"/>
  </w:style>
  <w:style w:type="paragraph" w:styleId="Heading1">
    <w:name w:val="heading 1"/>
    <w:aliases w:val="Hoofdstuktitel"/>
    <w:basedOn w:val="Normal"/>
    <w:next w:val="Normal"/>
    <w:qFormat/>
    <w:rsid w:val="00FE2507"/>
    <w:pPr>
      <w:keepNext/>
      <w:numPr>
        <w:numId w:val="18"/>
      </w:numPr>
      <w:spacing w:after="1120" w:line="560" w:lineRule="atLeast"/>
      <w:outlineLvl w:val="0"/>
    </w:pPr>
    <w:rPr>
      <w:rFonts w:cs="Arial"/>
      <w:b/>
      <w:bCs/>
      <w:sz w:val="42"/>
      <w:szCs w:val="32"/>
    </w:rPr>
  </w:style>
  <w:style w:type="paragraph" w:styleId="Heading2">
    <w:name w:val="heading 2"/>
    <w:aliases w:val="Paragraaf"/>
    <w:basedOn w:val="Normal"/>
    <w:next w:val="Normal"/>
    <w:qFormat/>
    <w:rsid w:val="00FE2507"/>
    <w:pPr>
      <w:keepNext/>
      <w:numPr>
        <w:ilvl w:val="1"/>
        <w:numId w:val="18"/>
      </w:numPr>
      <w:spacing w:before="560" w:after="280"/>
      <w:outlineLvl w:val="1"/>
    </w:pPr>
    <w:rPr>
      <w:rFonts w:cs="Arial"/>
      <w:b/>
      <w:bCs/>
      <w:iCs/>
      <w:sz w:val="26"/>
      <w:szCs w:val="28"/>
    </w:rPr>
  </w:style>
  <w:style w:type="paragraph" w:styleId="Heading3">
    <w:name w:val="heading 3"/>
    <w:aliases w:val="Subparagraaf"/>
    <w:basedOn w:val="Normal"/>
    <w:next w:val="Normal"/>
    <w:qFormat/>
    <w:rsid w:val="00FE2507"/>
    <w:pPr>
      <w:keepNext/>
      <w:numPr>
        <w:ilvl w:val="2"/>
        <w:numId w:val="18"/>
      </w:numPr>
      <w:spacing w:before="560" w:after="280"/>
      <w:outlineLvl w:val="2"/>
    </w:pPr>
    <w:rPr>
      <w:rFonts w:cs="Arial"/>
      <w:b/>
      <w:bCs/>
      <w:sz w:val="22"/>
      <w:szCs w:val="26"/>
    </w:rPr>
  </w:style>
  <w:style w:type="paragraph" w:styleId="Heading4">
    <w:name w:val="heading 4"/>
    <w:basedOn w:val="Normal"/>
    <w:next w:val="Normal"/>
    <w:semiHidden/>
    <w:qFormat/>
    <w:rsid w:val="00FE2507"/>
    <w:pPr>
      <w:keepNext/>
      <w:numPr>
        <w:ilvl w:val="3"/>
        <w:numId w:val="18"/>
      </w:numPr>
      <w:spacing w:before="240" w:after="60"/>
      <w:outlineLvl w:val="3"/>
    </w:pPr>
    <w:rPr>
      <w:rFonts w:ascii="Times New Roman" w:hAnsi="Times New Roman"/>
      <w:b/>
      <w:bCs/>
      <w:sz w:val="28"/>
      <w:szCs w:val="28"/>
    </w:rPr>
  </w:style>
  <w:style w:type="paragraph" w:styleId="Heading5">
    <w:name w:val="heading 5"/>
    <w:basedOn w:val="Normal"/>
    <w:next w:val="Normal"/>
    <w:semiHidden/>
    <w:qFormat/>
    <w:rsid w:val="00FE2507"/>
    <w:pPr>
      <w:numPr>
        <w:ilvl w:val="4"/>
        <w:numId w:val="18"/>
      </w:numPr>
      <w:spacing w:before="240" w:after="60"/>
      <w:outlineLvl w:val="4"/>
    </w:pPr>
    <w:rPr>
      <w:b/>
      <w:bCs/>
      <w:i/>
      <w:iCs/>
      <w:sz w:val="26"/>
      <w:szCs w:val="26"/>
    </w:rPr>
  </w:style>
  <w:style w:type="paragraph" w:styleId="Heading6">
    <w:name w:val="heading 6"/>
    <w:basedOn w:val="Normal"/>
    <w:next w:val="Normal"/>
    <w:semiHidden/>
    <w:qFormat/>
    <w:rsid w:val="00FE2507"/>
    <w:pPr>
      <w:numPr>
        <w:ilvl w:val="5"/>
        <w:numId w:val="18"/>
      </w:numPr>
      <w:spacing w:before="240" w:after="60"/>
      <w:outlineLvl w:val="5"/>
    </w:pPr>
    <w:rPr>
      <w:rFonts w:ascii="Times New Roman" w:hAnsi="Times New Roman"/>
      <w:b/>
      <w:bCs/>
      <w:sz w:val="22"/>
      <w:szCs w:val="22"/>
    </w:rPr>
  </w:style>
  <w:style w:type="paragraph" w:styleId="Heading7">
    <w:name w:val="heading 7"/>
    <w:basedOn w:val="Normal"/>
    <w:next w:val="Normal"/>
    <w:semiHidden/>
    <w:qFormat/>
    <w:rsid w:val="00FE2507"/>
    <w:pPr>
      <w:numPr>
        <w:ilvl w:val="6"/>
        <w:numId w:val="18"/>
      </w:numPr>
      <w:spacing w:before="240" w:after="60"/>
      <w:outlineLvl w:val="6"/>
    </w:pPr>
    <w:rPr>
      <w:rFonts w:ascii="Times New Roman" w:hAnsi="Times New Roman"/>
      <w:sz w:val="24"/>
    </w:rPr>
  </w:style>
  <w:style w:type="paragraph" w:styleId="Heading8">
    <w:name w:val="heading 8"/>
    <w:basedOn w:val="Normal"/>
    <w:next w:val="Normal"/>
    <w:semiHidden/>
    <w:qFormat/>
    <w:rsid w:val="00FE2507"/>
    <w:pPr>
      <w:numPr>
        <w:ilvl w:val="7"/>
        <w:numId w:val="18"/>
      </w:numPr>
      <w:spacing w:before="240" w:after="60"/>
      <w:outlineLvl w:val="7"/>
    </w:pPr>
    <w:rPr>
      <w:rFonts w:ascii="Times New Roman" w:hAnsi="Times New Roman"/>
      <w:i/>
      <w:iCs/>
      <w:sz w:val="24"/>
    </w:rPr>
  </w:style>
  <w:style w:type="paragraph" w:styleId="Heading9">
    <w:name w:val="heading 9"/>
    <w:basedOn w:val="Normal"/>
    <w:next w:val="Normal"/>
    <w:semiHidden/>
    <w:qFormat/>
    <w:rsid w:val="00FE2507"/>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entbinnentekst">
    <w:name w:val="Accent binnen tekst"/>
    <w:basedOn w:val="Normal"/>
    <w:qFormat/>
    <w:rsid w:val="00FE2507"/>
    <w:rPr>
      <w:i/>
    </w:rPr>
  </w:style>
  <w:style w:type="paragraph" w:customStyle="1" w:styleId="TussenkopjeInleidingpersbericht">
    <w:name w:val="Tussenkopje / Inleiding persbericht"/>
    <w:basedOn w:val="Normal"/>
    <w:qFormat/>
    <w:rsid w:val="00FE2507"/>
    <w:pPr>
      <w:spacing w:before="280"/>
    </w:pPr>
    <w:rPr>
      <w:b/>
    </w:rPr>
  </w:style>
  <w:style w:type="paragraph" w:customStyle="1" w:styleId="Tussenkopjemetcijfer">
    <w:name w:val="Tussenkopje met cijfer"/>
    <w:basedOn w:val="Normal"/>
    <w:qFormat/>
    <w:rsid w:val="00FE2507"/>
    <w:pPr>
      <w:numPr>
        <w:numId w:val="19"/>
      </w:numPr>
    </w:pPr>
    <w:rPr>
      <w:b/>
    </w:rPr>
  </w:style>
  <w:style w:type="paragraph" w:customStyle="1" w:styleId="Tussenkopjeuitnodiging">
    <w:name w:val="Tussenkopje uitnodiging"/>
    <w:basedOn w:val="Normal"/>
    <w:qFormat/>
    <w:rsid w:val="00FE2507"/>
    <w:rPr>
      <w:b/>
      <w:sz w:val="26"/>
    </w:rPr>
  </w:style>
  <w:style w:type="paragraph" w:customStyle="1" w:styleId="Bijschriftkopjerapport">
    <w:name w:val="Bijschrift kopje rapport"/>
    <w:basedOn w:val="Normal"/>
    <w:qFormat/>
    <w:rsid w:val="00FE2507"/>
    <w:rPr>
      <w:b/>
      <w:sz w:val="18"/>
    </w:rPr>
  </w:style>
  <w:style w:type="paragraph" w:customStyle="1" w:styleId="Bijschriftrapport">
    <w:name w:val="Bijschrift rapport"/>
    <w:basedOn w:val="Normal"/>
    <w:qFormat/>
    <w:rsid w:val="00FE2507"/>
    <w:rPr>
      <w:sz w:val="18"/>
    </w:rPr>
  </w:style>
  <w:style w:type="paragraph" w:customStyle="1" w:styleId="Figuurkoprapport">
    <w:name w:val="Figuurkop rapport"/>
    <w:basedOn w:val="Normal"/>
    <w:qFormat/>
    <w:rsid w:val="00FE2507"/>
    <w:pPr>
      <w:spacing w:before="560"/>
    </w:pPr>
    <w:rPr>
      <w:b/>
      <w:sz w:val="18"/>
    </w:rPr>
  </w:style>
  <w:style w:type="paragraph" w:customStyle="1" w:styleId="Voetnootrapport">
    <w:name w:val="Voetnoot rapport"/>
    <w:basedOn w:val="Normal"/>
    <w:qFormat/>
    <w:rsid w:val="00FE2507"/>
    <w:pPr>
      <w:numPr>
        <w:numId w:val="20"/>
      </w:numPr>
      <w:spacing w:before="560" w:line="200" w:lineRule="atLeast"/>
    </w:pPr>
    <w:rPr>
      <w:sz w:val="17"/>
    </w:rPr>
  </w:style>
  <w:style w:type="paragraph" w:customStyle="1" w:styleId="Alineakopjerapport">
    <w:name w:val="Alineakopje rapport"/>
    <w:basedOn w:val="Normal"/>
    <w:qFormat/>
    <w:rsid w:val="00FE2507"/>
    <w:pPr>
      <w:spacing w:before="280"/>
    </w:pPr>
    <w:rPr>
      <w:i/>
    </w:rPr>
  </w:style>
  <w:style w:type="paragraph" w:customStyle="1" w:styleId="TussenkopjerapportOndertiteltitelpagina">
    <w:name w:val="Tussenkopje rapport / Ondertitel titelpagina"/>
    <w:basedOn w:val="Normal"/>
    <w:qFormat/>
    <w:rsid w:val="00FE2507"/>
    <w:pPr>
      <w:spacing w:before="280"/>
    </w:pPr>
    <w:rPr>
      <w:b/>
      <w:sz w:val="22"/>
    </w:rPr>
  </w:style>
  <w:style w:type="paragraph" w:customStyle="1" w:styleId="Opsommingbullet">
    <w:name w:val="Opsomming bullet"/>
    <w:basedOn w:val="Normal"/>
    <w:qFormat/>
    <w:rsid w:val="002B5524"/>
    <w:pPr>
      <w:numPr>
        <w:numId w:val="26"/>
      </w:numPr>
    </w:pPr>
  </w:style>
  <w:style w:type="paragraph" w:customStyle="1" w:styleId="Opsommingcijfer">
    <w:name w:val="Opsomming cijfer"/>
    <w:basedOn w:val="Normal"/>
    <w:qFormat/>
    <w:rsid w:val="00FE2507"/>
    <w:pPr>
      <w:numPr>
        <w:numId w:val="22"/>
      </w:numPr>
    </w:pPr>
  </w:style>
  <w:style w:type="paragraph" w:customStyle="1" w:styleId="Opsommingletter">
    <w:name w:val="Opsomming letter"/>
    <w:basedOn w:val="Normal"/>
    <w:qFormat/>
    <w:rsid w:val="00FE2507"/>
    <w:pPr>
      <w:numPr>
        <w:numId w:val="23"/>
      </w:numPr>
    </w:pPr>
  </w:style>
  <w:style w:type="paragraph" w:styleId="TOC1">
    <w:name w:val="toc 1"/>
    <w:basedOn w:val="Normal"/>
    <w:next w:val="Normal"/>
    <w:autoRedefine/>
    <w:semiHidden/>
    <w:rsid w:val="003B3222"/>
    <w:pPr>
      <w:spacing w:before="280"/>
      <w:ind w:left="159" w:hanging="159"/>
    </w:pPr>
    <w:rPr>
      <w:b/>
      <w:sz w:val="22"/>
    </w:rPr>
  </w:style>
  <w:style w:type="paragraph" w:styleId="TOC2">
    <w:name w:val="toc 2"/>
    <w:basedOn w:val="Normal"/>
    <w:next w:val="Normal"/>
    <w:autoRedefine/>
    <w:semiHidden/>
    <w:rsid w:val="003B3222"/>
    <w:pPr>
      <w:ind w:left="301" w:hanging="301"/>
    </w:pPr>
  </w:style>
  <w:style w:type="paragraph" w:styleId="TOC3">
    <w:name w:val="toc 3"/>
    <w:basedOn w:val="Normal"/>
    <w:next w:val="Normal"/>
    <w:autoRedefine/>
    <w:semiHidden/>
    <w:rsid w:val="003B3222"/>
    <w:pPr>
      <w:ind w:left="442" w:hanging="442"/>
    </w:pPr>
  </w:style>
  <w:style w:type="paragraph" w:customStyle="1" w:styleId="DocumentnaamKopRapporttiteltitelpagina">
    <w:name w:val="Documentnaam / Kop / Rapporttitel titelpagina"/>
    <w:basedOn w:val="Normal"/>
    <w:qFormat/>
    <w:rsid w:val="00FE2507"/>
    <w:pPr>
      <w:spacing w:line="560" w:lineRule="atLeast"/>
    </w:pPr>
    <w:rPr>
      <w:b/>
      <w:sz w:val="42"/>
    </w:rPr>
  </w:style>
  <w:style w:type="paragraph" w:customStyle="1" w:styleId="AdresRetouradresNaamgemeenteDatumKenmerkPaginaAfzenderentitelVersieendatum">
    <w:name w:val="Adres / Retouradres / Naam gemeente / Datum / Kenmerk / Pagina / Afzender en titel / Versie en datum"/>
    <w:basedOn w:val="Normal"/>
    <w:qFormat/>
    <w:rsid w:val="00FE2507"/>
    <w:pPr>
      <w:spacing w:line="240" w:lineRule="atLeast"/>
    </w:pPr>
    <w:rPr>
      <w:sz w:val="17"/>
    </w:rPr>
  </w:style>
  <w:style w:type="paragraph" w:customStyle="1" w:styleId="KopjesdatumKenmerketcRouteVerwijzing">
    <w:name w:val="Kopjes datum / Kenmerk etc. / Route / Verwijzing"/>
    <w:basedOn w:val="Normal"/>
    <w:qFormat/>
    <w:rsid w:val="00FE2507"/>
    <w:rPr>
      <w:sz w:val="17"/>
    </w:rPr>
  </w:style>
  <w:style w:type="paragraph" w:customStyle="1" w:styleId="Tabelkolomkopjes">
    <w:name w:val="Tabelkolomkopjes"/>
    <w:basedOn w:val="Normal"/>
    <w:qFormat/>
    <w:rsid w:val="00FE2507"/>
    <w:pPr>
      <w:jc w:val="right"/>
    </w:pPr>
    <w:rPr>
      <w:b/>
      <w:sz w:val="18"/>
    </w:rPr>
  </w:style>
  <w:style w:type="paragraph" w:customStyle="1" w:styleId="TabeltekstRegular">
    <w:name w:val="Tabeltekst Regular"/>
    <w:basedOn w:val="Normal"/>
    <w:qFormat/>
    <w:rsid w:val="00FE2507"/>
    <w:pPr>
      <w:jc w:val="right"/>
    </w:pPr>
    <w:rPr>
      <w:sz w:val="18"/>
    </w:rPr>
  </w:style>
  <w:style w:type="paragraph" w:customStyle="1" w:styleId="TabeltekstmetBoldaccenten">
    <w:name w:val="Tabeltekst met Bold accenten"/>
    <w:basedOn w:val="Normal"/>
    <w:qFormat/>
    <w:rsid w:val="00FE2507"/>
    <w:rPr>
      <w:b/>
      <w:sz w:val="18"/>
    </w:rPr>
  </w:style>
  <w:style w:type="table" w:styleId="TableGrid">
    <w:name w:val="Table Grid"/>
    <w:basedOn w:val="TableNormal"/>
    <w:rsid w:val="0077696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TableNormal"/>
    <w:next w:val="TableGrid"/>
    <w:rsid w:val="00B50C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TableNormal"/>
    <w:next w:val="TableGrid"/>
    <w:rsid w:val="00B50C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53899"/>
    <w:pPr>
      <w:tabs>
        <w:tab w:val="center" w:pos="4513"/>
        <w:tab w:val="right" w:pos="9026"/>
      </w:tabs>
      <w:spacing w:line="240" w:lineRule="auto"/>
    </w:pPr>
  </w:style>
  <w:style w:type="character" w:customStyle="1" w:styleId="HeaderChar">
    <w:name w:val="Header Char"/>
    <w:basedOn w:val="DefaultParagraphFont"/>
    <w:link w:val="Header"/>
    <w:rsid w:val="00253899"/>
  </w:style>
  <w:style w:type="paragraph" w:styleId="Footer">
    <w:name w:val="footer"/>
    <w:basedOn w:val="Normal"/>
    <w:link w:val="FooterChar"/>
    <w:rsid w:val="00253899"/>
    <w:pPr>
      <w:tabs>
        <w:tab w:val="center" w:pos="4513"/>
        <w:tab w:val="right" w:pos="9026"/>
      </w:tabs>
      <w:spacing w:line="240" w:lineRule="auto"/>
    </w:pPr>
  </w:style>
  <w:style w:type="character" w:customStyle="1" w:styleId="FooterChar">
    <w:name w:val="Footer Char"/>
    <w:basedOn w:val="DefaultParagraphFont"/>
    <w:link w:val="Footer"/>
    <w:rsid w:val="00253899"/>
  </w:style>
  <w:style w:type="character" w:styleId="Hyperlink">
    <w:name w:val="Hyperlink"/>
    <w:basedOn w:val="DefaultParagraphFont"/>
    <w:rsid w:val="007B43F8"/>
    <w:rPr>
      <w:color w:val="0000FF" w:themeColor="hyperlink"/>
      <w:u w:val="single"/>
    </w:rPr>
  </w:style>
  <w:style w:type="paragraph" w:styleId="BalloonText">
    <w:name w:val="Balloon Text"/>
    <w:basedOn w:val="Normal"/>
    <w:link w:val="BalloonTextChar"/>
    <w:rsid w:val="003C584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C58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mbre003\AppData\Local\Microsoft\Windows\Temporary%20Internet%20Files\Content.IE5\X218IOIG\briefengelsmetlogo_1.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26E28B-1BDC-4550-97AC-EA623141B3B1}"/>
</file>

<file path=customXml/itemProps2.xml><?xml version="1.0" encoding="utf-8"?>
<ds:datastoreItem xmlns:ds="http://schemas.openxmlformats.org/officeDocument/2006/customXml" ds:itemID="{D872EE53-0AFD-4136-8A99-981C421D7DD0}"/>
</file>

<file path=customXml/itemProps3.xml><?xml version="1.0" encoding="utf-8"?>
<ds:datastoreItem xmlns:ds="http://schemas.openxmlformats.org/officeDocument/2006/customXml" ds:itemID="{A2AE654D-3AB3-4675-AB57-18F53A73353E}"/>
</file>

<file path=docProps/app.xml><?xml version="1.0" encoding="utf-8"?>
<Properties xmlns="http://schemas.openxmlformats.org/officeDocument/2006/extended-properties" xmlns:vt="http://schemas.openxmlformats.org/officeDocument/2006/docPropsVTypes">
  <Template>briefengelsmetlogo_1.dotx</Template>
  <TotalTime>0</TotalTime>
  <Pages>3</Pages>
  <Words>1146</Words>
  <Characters>6536</Characters>
  <Application>Microsoft Office Word</Application>
  <DocSecurity>4</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Gemeente Amsterdam</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Gimbrere, Sabine</dc:creator>
  <cp:lastModifiedBy>ROSNIANSKY Cherry Lou</cp:lastModifiedBy>
  <cp:revision>2</cp:revision>
  <cp:lastPrinted>2020-02-10T09:32:00Z</cp:lastPrinted>
  <dcterms:created xsi:type="dcterms:W3CDTF">2020-02-10T15:46:00Z</dcterms:created>
  <dcterms:modified xsi:type="dcterms:W3CDTF">2020-02-10T15:46:00Z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