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ECD96" w14:textId="755D5D37" w:rsidR="00C47859" w:rsidRPr="00C47859" w:rsidRDefault="00C47859" w:rsidP="00C47859">
      <w:pPr>
        <w:pStyle w:val="Rubrik"/>
        <w:jc w:val="center"/>
      </w:pPr>
      <w:r w:rsidRPr="00C47859">
        <w:t>Committee on the Elimination of Discrimination against Women</w:t>
      </w:r>
    </w:p>
    <w:p w14:paraId="4A41C145" w14:textId="77777777" w:rsidR="00C47859" w:rsidRPr="00C47859" w:rsidRDefault="00C47859" w:rsidP="00C47859">
      <w:pPr>
        <w:pStyle w:val="Rubrik"/>
        <w:jc w:val="center"/>
      </w:pPr>
      <w:r w:rsidRPr="00C47859">
        <w:t>General Discussion</w:t>
      </w:r>
    </w:p>
    <w:p w14:paraId="57A05360" w14:textId="77777777" w:rsidR="00C47859" w:rsidRPr="00C47859" w:rsidRDefault="00C47859" w:rsidP="00C47859">
      <w:pPr>
        <w:pStyle w:val="Rubrik"/>
        <w:jc w:val="center"/>
      </w:pPr>
      <w:r w:rsidRPr="00C47859">
        <w:t>24 June 2021</w:t>
      </w:r>
    </w:p>
    <w:p w14:paraId="3CAB6583" w14:textId="77777777" w:rsidR="00C47859" w:rsidRPr="00C47859" w:rsidRDefault="00C47859" w:rsidP="00C47859">
      <w:pPr>
        <w:pStyle w:val="Rubrik"/>
        <w:jc w:val="center"/>
      </w:pPr>
      <w:r w:rsidRPr="00C47859">
        <w:t>“Equality and non-discrimination with a focus on indigenous women and girls and intersecting forms of discrimination”</w:t>
      </w:r>
    </w:p>
    <w:p w14:paraId="1662320D" w14:textId="77777777" w:rsidR="00C47859" w:rsidRPr="00C47859" w:rsidRDefault="00C47859" w:rsidP="00C47859">
      <w:pPr>
        <w:pStyle w:val="Rubrik"/>
        <w:jc w:val="center"/>
      </w:pPr>
    </w:p>
    <w:p w14:paraId="5026DFEF" w14:textId="7B5F122E" w:rsidR="00C47859" w:rsidRDefault="00C47859" w:rsidP="00C47859">
      <w:pPr>
        <w:pStyle w:val="Rubrik"/>
        <w:jc w:val="center"/>
      </w:pPr>
      <w:r w:rsidRPr="00C47859">
        <w:t>Statement of Sweden</w:t>
      </w:r>
    </w:p>
    <w:p w14:paraId="094975F6" w14:textId="757BBF10" w:rsidR="00C47859" w:rsidRPr="00C47859" w:rsidRDefault="00C47859" w:rsidP="00C47859">
      <w:pPr>
        <w:pStyle w:val="Brdtext"/>
        <w:jc w:val="center"/>
        <w:rPr>
          <w:lang w:val="en-US"/>
        </w:rPr>
      </w:pPr>
      <w:r w:rsidRPr="00C47859">
        <w:rPr>
          <w:lang w:val="en-US"/>
        </w:rPr>
        <w:t>Speaker: H.E. Ms Anna Jardfelt, Ambassador, Permanent Representative of Sweden to t</w:t>
      </w:r>
      <w:r>
        <w:rPr>
          <w:lang w:val="en-US"/>
        </w:rPr>
        <w:t>he UN in Geneva TBC</w:t>
      </w:r>
    </w:p>
    <w:p w14:paraId="2401A05D" w14:textId="12C6F2CD" w:rsidR="00C47859" w:rsidRPr="00C47859" w:rsidRDefault="00C47859" w:rsidP="00472EBA">
      <w:pPr>
        <w:pStyle w:val="Rubrik"/>
        <w:rPr>
          <w:lang w:val="en-US"/>
        </w:rPr>
      </w:pPr>
    </w:p>
    <w:p w14:paraId="36BE8D79" w14:textId="1AE02CAC" w:rsidR="00C47859" w:rsidRPr="00C47859" w:rsidRDefault="00C47859" w:rsidP="00C47859">
      <w:pPr>
        <w:pStyle w:val="Brdtext"/>
        <w:rPr>
          <w:lang w:val="en-US"/>
        </w:rPr>
      </w:pPr>
      <w:r w:rsidRPr="00C47859">
        <w:rPr>
          <w:lang w:val="en-US"/>
        </w:rPr>
        <w:t>Madame Chair,</w:t>
      </w:r>
    </w:p>
    <w:p w14:paraId="47463120" w14:textId="77777777" w:rsidR="00C47859" w:rsidRPr="00C47859" w:rsidRDefault="00C47859" w:rsidP="00C47859">
      <w:pPr>
        <w:pStyle w:val="Brdtext"/>
        <w:rPr>
          <w:lang w:val="en-US"/>
        </w:rPr>
      </w:pPr>
      <w:r w:rsidRPr="00C47859">
        <w:rPr>
          <w:lang w:val="en-US"/>
        </w:rPr>
        <w:t xml:space="preserve">In many parts of the world democratic space is shrinking, not least for civil society. Human rights defenders are being intimidated, </w:t>
      </w:r>
      <w:proofErr w:type="gramStart"/>
      <w:r w:rsidRPr="00C47859">
        <w:rPr>
          <w:lang w:val="en-US"/>
        </w:rPr>
        <w:t>harassed</w:t>
      </w:r>
      <w:proofErr w:type="gramEnd"/>
      <w:r w:rsidRPr="00C47859">
        <w:rPr>
          <w:lang w:val="en-US"/>
        </w:rPr>
        <w:t xml:space="preserve"> and even killed for simply expressing an opinion.</w:t>
      </w:r>
      <w:r w:rsidRPr="00C47859">
        <w:t xml:space="preserve"> Indigenous women human rights defenders experience complex, </w:t>
      </w:r>
      <w:proofErr w:type="gramStart"/>
      <w:r w:rsidRPr="00C47859">
        <w:t>multidimensional</w:t>
      </w:r>
      <w:proofErr w:type="gramEnd"/>
      <w:r w:rsidRPr="00C47859">
        <w:t xml:space="preserve"> and mutually reinforcing human rights violations and abuses; especially so if they challenge traditional gender roles or defend environmental or land rights.</w:t>
      </w:r>
      <w:r w:rsidRPr="00C47859">
        <w:rPr>
          <w:lang w:val="en-US"/>
        </w:rPr>
        <w:t xml:space="preserve"> </w:t>
      </w:r>
    </w:p>
    <w:p w14:paraId="6AD76E1E" w14:textId="77777777" w:rsidR="00C47859" w:rsidRPr="00C47859" w:rsidRDefault="00C47859" w:rsidP="00C47859">
      <w:pPr>
        <w:pStyle w:val="Brdtext"/>
        <w:rPr>
          <w:lang w:val="en-US"/>
        </w:rPr>
      </w:pPr>
      <w:r w:rsidRPr="00C47859">
        <w:rPr>
          <w:lang w:val="en-US"/>
        </w:rPr>
        <w:t xml:space="preserve">This </w:t>
      </w:r>
      <w:proofErr w:type="gramStart"/>
      <w:r w:rsidRPr="00C47859">
        <w:rPr>
          <w:lang w:val="en-US"/>
        </w:rPr>
        <w:t>has to</w:t>
      </w:r>
      <w:proofErr w:type="gramEnd"/>
      <w:r w:rsidRPr="00C47859">
        <w:rPr>
          <w:lang w:val="en-US"/>
        </w:rPr>
        <w:t xml:space="preserve"> stop. States have a responsibility to uphold human rights and ensure a safe and enabling environment for human rights defenders.</w:t>
      </w:r>
    </w:p>
    <w:p w14:paraId="65A85867" w14:textId="77777777" w:rsidR="00C47859" w:rsidRPr="00C47859" w:rsidRDefault="00C47859" w:rsidP="00C47859">
      <w:pPr>
        <w:pStyle w:val="Brdtext"/>
        <w:rPr>
          <w:lang w:val="en-US"/>
        </w:rPr>
      </w:pPr>
      <w:r w:rsidRPr="00C47859">
        <w:rPr>
          <w:lang w:val="en-US"/>
        </w:rPr>
        <w:t>In the frame of Sweden’s foreign policy initiative “Drive for Democracy” we have put particular focus on supporting human rights defenders and defenders of democracy. We support and promote a wide range of human rights defenders globally, including environmental human rights defenders, online as well as offline. Swedish missions abroad conduct a regular dialogue with local human rights defenders and other civil society actors.</w:t>
      </w:r>
    </w:p>
    <w:p w14:paraId="065449A7" w14:textId="77777777" w:rsidR="00C47859" w:rsidRPr="00C47859" w:rsidRDefault="00C47859" w:rsidP="00C47859">
      <w:pPr>
        <w:pStyle w:val="Brdtext"/>
      </w:pPr>
      <w:r w:rsidRPr="00C47859">
        <w:t>The full enjoyment of human rights by all women and girls must become a reality. We must combat all forms of violence and discrimination that restrict their freedom and possibility to participate fully in all spheres of society. We will continue to push our feminist foreign policy, and we are glad several countries are joining us.</w:t>
      </w:r>
    </w:p>
    <w:p w14:paraId="6A9A4429" w14:textId="77777777" w:rsidR="00C47859" w:rsidRPr="00C47859" w:rsidRDefault="00C47859" w:rsidP="00C47859">
      <w:pPr>
        <w:pStyle w:val="Brdtext"/>
      </w:pPr>
      <w:r w:rsidRPr="00C47859">
        <w:rPr>
          <w:lang w:val="en-US"/>
        </w:rPr>
        <w:t xml:space="preserve">In domestic policy, we are working to fulfill the rights of the Sami people – the indigenous people of Sweden. The Swedish Sami Parliament is the </w:t>
      </w:r>
      <w:r w:rsidRPr="00C47859">
        <w:t>representative body of the Sami people and plays a crucial role in implementing the right to self-determination. The Sami Parliament works actively with gender equality and has recently published a report with proposed actions to guide its work. Currently, a draft bill strengthening the right of the Sami to be consulted in matters of special significance to them is being finalized for adoption by the Swedish parliament later this year. We are also striving to finalize a regional Sami convention with Norway and Finland aiming to secure harmonized rights for the Sami in all three countries.</w:t>
      </w:r>
    </w:p>
    <w:p w14:paraId="3B35D773" w14:textId="77777777" w:rsidR="00C47859" w:rsidRPr="00C47859" w:rsidRDefault="00C47859" w:rsidP="00C47859">
      <w:pPr>
        <w:pStyle w:val="Brdtext"/>
      </w:pPr>
      <w:r w:rsidRPr="00C47859">
        <w:t xml:space="preserve">Sweden will continue to stand up for the rights of indigenous women and girls in both foreign and domestic policy. </w:t>
      </w:r>
    </w:p>
    <w:p w14:paraId="1B97289A" w14:textId="77777777" w:rsidR="00C47859" w:rsidRPr="00C47859" w:rsidRDefault="00C47859" w:rsidP="00C47859">
      <w:pPr>
        <w:pStyle w:val="Brdtext"/>
        <w:rPr>
          <w:lang w:val="en-US"/>
        </w:rPr>
      </w:pPr>
      <w:r w:rsidRPr="00C47859">
        <w:t>I thank you.</w:t>
      </w:r>
    </w:p>
    <w:p w14:paraId="10FD5CE9" w14:textId="77777777" w:rsidR="00C47859" w:rsidRPr="00C47859" w:rsidRDefault="00C47859" w:rsidP="00C47859">
      <w:pPr>
        <w:pStyle w:val="Brdtext"/>
        <w:rPr>
          <w:lang w:val="en-US"/>
        </w:rPr>
      </w:pPr>
    </w:p>
    <w:p w14:paraId="62E21CA0" w14:textId="77777777" w:rsidR="00C47859" w:rsidRPr="00C47859" w:rsidRDefault="00C47859" w:rsidP="00C47859">
      <w:pPr>
        <w:pStyle w:val="Brdtext"/>
      </w:pPr>
    </w:p>
    <w:p w14:paraId="6D71DB63" w14:textId="4393DF09" w:rsidR="00C47859" w:rsidRPr="00C47859" w:rsidRDefault="00C47859" w:rsidP="00472EBA">
      <w:pPr>
        <w:pStyle w:val="Brdtext"/>
        <w:rPr>
          <w:lang w:val="sv-SE"/>
        </w:rPr>
      </w:pPr>
    </w:p>
    <w:p w14:paraId="43FA495E" w14:textId="77777777" w:rsidR="00B31BFB" w:rsidRPr="00C47859" w:rsidRDefault="00B31BFB" w:rsidP="00E96532">
      <w:pPr>
        <w:pStyle w:val="Brdtext"/>
        <w:rPr>
          <w:lang w:val="sv-SE"/>
        </w:rPr>
      </w:pPr>
    </w:p>
    <w:sectPr w:rsidR="00B31BFB" w:rsidRPr="00C47859"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CED9C" w14:textId="77777777" w:rsidR="00C47859" w:rsidRDefault="00C47859" w:rsidP="00A87A54">
      <w:pPr>
        <w:spacing w:after="0" w:line="240" w:lineRule="auto"/>
      </w:pPr>
      <w:r>
        <w:separator/>
      </w:r>
    </w:p>
  </w:endnote>
  <w:endnote w:type="continuationSeparator" w:id="0">
    <w:p w14:paraId="6715889D" w14:textId="77777777" w:rsidR="00C47859" w:rsidRDefault="00C4785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DDBED4A" w14:textId="77777777" w:rsidTr="006A26EC">
      <w:trPr>
        <w:trHeight w:val="227"/>
        <w:jc w:val="right"/>
      </w:trPr>
      <w:tc>
        <w:tcPr>
          <w:tcW w:w="708" w:type="dxa"/>
          <w:vAlign w:val="bottom"/>
        </w:tcPr>
        <w:p w14:paraId="2F410EA7"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5B03277" w14:textId="77777777" w:rsidTr="006A26EC">
      <w:trPr>
        <w:trHeight w:val="850"/>
        <w:jc w:val="right"/>
      </w:trPr>
      <w:tc>
        <w:tcPr>
          <w:tcW w:w="708" w:type="dxa"/>
          <w:vAlign w:val="bottom"/>
        </w:tcPr>
        <w:p w14:paraId="292B1ACF" w14:textId="77777777" w:rsidR="005606BC" w:rsidRPr="00347E11" w:rsidRDefault="005606BC" w:rsidP="005606BC">
          <w:pPr>
            <w:pStyle w:val="Sidfot"/>
            <w:spacing w:line="276" w:lineRule="auto"/>
            <w:jc w:val="right"/>
          </w:pPr>
        </w:p>
      </w:tc>
    </w:tr>
  </w:tbl>
  <w:p w14:paraId="038CF313"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FECD1F4" w14:textId="77777777" w:rsidTr="001F4302">
      <w:trPr>
        <w:trHeight w:val="510"/>
      </w:trPr>
      <w:tc>
        <w:tcPr>
          <w:tcW w:w="8525" w:type="dxa"/>
          <w:gridSpan w:val="2"/>
          <w:vAlign w:val="bottom"/>
        </w:tcPr>
        <w:p w14:paraId="39C25969" w14:textId="77777777" w:rsidR="00347E11" w:rsidRPr="00347E11" w:rsidRDefault="00347E11" w:rsidP="00347E11">
          <w:pPr>
            <w:pStyle w:val="Sidfot"/>
            <w:rPr>
              <w:sz w:val="8"/>
            </w:rPr>
          </w:pPr>
        </w:p>
      </w:tc>
    </w:tr>
    <w:tr w:rsidR="00093408" w:rsidRPr="00EE3C0F" w14:paraId="4D860EDF" w14:textId="77777777" w:rsidTr="00C26068">
      <w:trPr>
        <w:trHeight w:val="227"/>
      </w:trPr>
      <w:tc>
        <w:tcPr>
          <w:tcW w:w="4074" w:type="dxa"/>
        </w:tcPr>
        <w:p w14:paraId="6B3F8269" w14:textId="77777777" w:rsidR="00347E11" w:rsidRPr="00F53AEA" w:rsidRDefault="00347E11" w:rsidP="00C26068">
          <w:pPr>
            <w:pStyle w:val="Sidfot"/>
            <w:spacing w:line="276" w:lineRule="auto"/>
          </w:pPr>
        </w:p>
      </w:tc>
      <w:tc>
        <w:tcPr>
          <w:tcW w:w="4451" w:type="dxa"/>
        </w:tcPr>
        <w:p w14:paraId="7E7AF140" w14:textId="77777777" w:rsidR="00093408" w:rsidRPr="00F53AEA" w:rsidRDefault="00093408" w:rsidP="00F53AEA">
          <w:pPr>
            <w:pStyle w:val="Sidfot"/>
            <w:spacing w:line="276" w:lineRule="auto"/>
          </w:pPr>
        </w:p>
      </w:tc>
    </w:tr>
  </w:tbl>
  <w:p w14:paraId="2AF56D23" w14:textId="77777777" w:rsidR="00093408" w:rsidRPr="00EE3C0F" w:rsidRDefault="00093408">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07D73" w14:textId="77777777" w:rsidR="00C47859" w:rsidRDefault="00C47859" w:rsidP="00A87A54">
      <w:pPr>
        <w:spacing w:after="0" w:line="240" w:lineRule="auto"/>
      </w:pPr>
      <w:r>
        <w:separator/>
      </w:r>
    </w:p>
  </w:footnote>
  <w:footnote w:type="continuationSeparator" w:id="0">
    <w:p w14:paraId="7A2D683E" w14:textId="77777777" w:rsidR="00C47859" w:rsidRDefault="00C4785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47859" w14:paraId="624481F1" w14:textId="77777777" w:rsidTr="00C93EBA">
      <w:trPr>
        <w:trHeight w:val="227"/>
      </w:trPr>
      <w:tc>
        <w:tcPr>
          <w:tcW w:w="5534" w:type="dxa"/>
        </w:tcPr>
        <w:p w14:paraId="63928DCE" w14:textId="77777777" w:rsidR="00C47859" w:rsidRPr="007D73AB" w:rsidRDefault="00C47859">
          <w:pPr>
            <w:pStyle w:val="Sidhuvud"/>
          </w:pPr>
        </w:p>
      </w:tc>
      <w:sdt>
        <w:sdtPr>
          <w:alias w:val="Status"/>
          <w:tag w:val="ccRKShow_Status"/>
          <w:id w:val="1789383027"/>
          <w:lock w:val="contentLocked"/>
          <w:placeholder>
            <w:docPart w:val="955891A91EB048F4960DC4F6397269E9"/>
          </w:placeholder>
          <w:text/>
        </w:sdtPr>
        <w:sdtContent>
          <w:tc>
            <w:tcPr>
              <w:tcW w:w="3170" w:type="dxa"/>
              <w:vAlign w:val="bottom"/>
            </w:tcPr>
            <w:p w14:paraId="08571319" w14:textId="77777777" w:rsidR="00C47859" w:rsidRPr="007D73AB" w:rsidRDefault="00C47859" w:rsidP="00340DE0">
              <w:pPr>
                <w:pStyle w:val="Sidhuvud"/>
              </w:pPr>
              <w:r>
                <w:t xml:space="preserve"> </w:t>
              </w:r>
            </w:p>
          </w:tc>
        </w:sdtContent>
      </w:sdt>
      <w:tc>
        <w:tcPr>
          <w:tcW w:w="1134" w:type="dxa"/>
        </w:tcPr>
        <w:p w14:paraId="0F8451D8" w14:textId="77777777" w:rsidR="00C47859" w:rsidRDefault="00C47859" w:rsidP="005A703A">
          <w:pPr>
            <w:pStyle w:val="Sidhuvud"/>
          </w:pPr>
        </w:p>
      </w:tc>
    </w:tr>
    <w:tr w:rsidR="00C47859" w14:paraId="1B223FF2" w14:textId="77777777" w:rsidTr="00C93EBA">
      <w:trPr>
        <w:trHeight w:val="1928"/>
      </w:trPr>
      <w:tc>
        <w:tcPr>
          <w:tcW w:w="5534" w:type="dxa"/>
        </w:tcPr>
        <w:p w14:paraId="7939D669" w14:textId="77777777" w:rsidR="00C47859" w:rsidRPr="00340DE0" w:rsidRDefault="00C47859" w:rsidP="00340DE0">
          <w:pPr>
            <w:pStyle w:val="Sidhuvud"/>
          </w:pPr>
          <w:r>
            <w:rPr>
              <w:noProof/>
            </w:rPr>
            <w:drawing>
              <wp:inline distT="0" distB="0" distL="0" distR="0" wp14:anchorId="1A5CC356" wp14:editId="73BE76B5">
                <wp:extent cx="2715768" cy="505968"/>
                <wp:effectExtent l="0" t="0" r="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2715768" cy="505968"/>
                        </a:xfrm>
                        <a:prstGeom prst="rect">
                          <a:avLst/>
                        </a:prstGeom>
                      </pic:spPr>
                    </pic:pic>
                  </a:graphicData>
                </a:graphic>
              </wp:inline>
            </w:drawing>
          </w:r>
        </w:p>
      </w:tc>
      <w:tc>
        <w:tcPr>
          <w:tcW w:w="3170" w:type="dxa"/>
        </w:tcPr>
        <w:sdt>
          <w:sdtPr>
            <w:rPr>
              <w:b/>
              <w:lang w:val="de-DE"/>
            </w:rPr>
            <w:alias w:val="DocTypeShowName"/>
            <w:tag w:val="ccRK"/>
            <w:id w:val="-1564713842"/>
            <w:placeholder>
              <w:docPart w:val="B97849E219C34E1A96B80A4CB65B0159"/>
            </w:placeholder>
            <w:showingPlcHdr/>
            <w:dataBinding w:prefixMappings="xmlns:ns0='http://lp/documentinfo/RK' " w:xpath="/ns0:DocumentInfo[1]/ns0:BaseInfo[1]/ns0:DocTypeShowName[1]" w:storeItemID="{14573653-4F91-4ECD-AAA3-82A918A2B18A}"/>
            <w:text/>
          </w:sdtPr>
          <w:sdtContent>
            <w:p w14:paraId="3AE36E82" w14:textId="70A22287" w:rsidR="00C47859" w:rsidRPr="00C47859" w:rsidRDefault="00C47859" w:rsidP="00EE3C0F">
              <w:pPr>
                <w:pStyle w:val="Sidhuvud"/>
                <w:rPr>
                  <w:b/>
                  <w:lang w:val="de-DE"/>
                </w:rPr>
              </w:pPr>
              <w:r w:rsidRPr="00710A6C">
                <w:rPr>
                  <w:rStyle w:val="Platshllartext"/>
                  <w:b/>
                </w:rPr>
                <w:t xml:space="preserve"> </w:t>
              </w:r>
            </w:p>
          </w:sdtContent>
        </w:sdt>
        <w:p w14:paraId="42134E83" w14:textId="77777777" w:rsidR="00C47859" w:rsidRPr="00C47859" w:rsidRDefault="00C47859" w:rsidP="00EE3C0F">
          <w:pPr>
            <w:pStyle w:val="Sidhuvud"/>
            <w:rPr>
              <w:lang w:val="de-DE"/>
            </w:rPr>
          </w:pPr>
        </w:p>
        <w:sdt>
          <w:sdtPr>
            <w:alias w:val="DocNumber"/>
            <w:tag w:val="DocNumber"/>
            <w:id w:val="-1563547122"/>
            <w:placeholder>
              <w:docPart w:val="C94F9D9BD6CC4342A5F36BFDC253A797"/>
            </w:placeholder>
            <w:showingPlcHdr/>
            <w:dataBinding w:prefixMappings="xmlns:ns0='http://lp/documentinfo/RK' " w:xpath="/ns0:DocumentInfo[1]/ns0:BaseInfo[1]/ns0:DocNumber[1]" w:storeItemID="{14573653-4F91-4ECD-AAA3-82A918A2B18A}"/>
            <w:text/>
          </w:sdtPr>
          <w:sdtContent>
            <w:p w14:paraId="08D2016D" w14:textId="77777777" w:rsidR="00C47859" w:rsidRDefault="00C47859" w:rsidP="00EE3C0F">
              <w:pPr>
                <w:pStyle w:val="Sidhuvud"/>
              </w:pPr>
              <w:r>
                <w:rPr>
                  <w:rStyle w:val="Platshllartext"/>
                </w:rPr>
                <w:t xml:space="preserve"> </w:t>
              </w:r>
            </w:p>
          </w:sdtContent>
        </w:sdt>
        <w:p w14:paraId="7B8D5F7A" w14:textId="77777777" w:rsidR="00C47859" w:rsidRDefault="00C47859" w:rsidP="00EE3C0F">
          <w:pPr>
            <w:pStyle w:val="Sidhuvud"/>
          </w:pPr>
        </w:p>
      </w:tc>
      <w:tc>
        <w:tcPr>
          <w:tcW w:w="1134" w:type="dxa"/>
        </w:tcPr>
        <w:p w14:paraId="7994C3F4" w14:textId="77777777" w:rsidR="00C47859" w:rsidRDefault="00C47859" w:rsidP="0094502D">
          <w:pPr>
            <w:pStyle w:val="Sidhuvud"/>
          </w:pPr>
        </w:p>
        <w:sdt>
          <w:sdtPr>
            <w:alias w:val="Bilagor"/>
            <w:tag w:val="ccRKShow_Bilagor"/>
            <w:id w:val="1351614755"/>
            <w:placeholder>
              <w:docPart w:val="EBC0A3807C3F4F9EB27D7679E13C36C7"/>
            </w:placeholder>
            <w:showingPlcHdr/>
            <w:dataBinding w:prefixMappings="xmlns:ns0='http://lp/documentinfo/RK' " w:xpath="/ns0:DocumentInfo[1]/ns0:BaseInfo[1]/ns0:Appendix[1]" w:storeItemID="{14573653-4F91-4ECD-AAA3-82A918A2B18A}"/>
            <w:text/>
          </w:sdtPr>
          <w:sdtContent>
            <w:p w14:paraId="5B2E5290" w14:textId="77777777" w:rsidR="00C47859" w:rsidRPr="0094502D" w:rsidRDefault="00C47859" w:rsidP="00EC71A6">
              <w:pPr>
                <w:pStyle w:val="Sidhuvud"/>
              </w:pPr>
              <w:r>
                <w:rPr>
                  <w:rStyle w:val="Platshllartext"/>
                </w:rPr>
                <w:t xml:space="preserve"> </w:t>
              </w:r>
            </w:p>
          </w:sdtContent>
        </w:sdt>
      </w:tc>
    </w:tr>
    <w:tr w:rsidR="00C47859" w14:paraId="0CFB99A5" w14:textId="77777777" w:rsidTr="00C47859">
      <w:trPr>
        <w:trHeight w:val="815"/>
      </w:trPr>
      <w:sdt>
        <w:sdtPr>
          <w:rPr>
            <w:b/>
          </w:rPr>
          <w:alias w:val="SenderText"/>
          <w:tag w:val="ccRKShow_SenderText"/>
          <w:id w:val="-1113133475"/>
          <w:placeholder>
            <w:docPart w:val="50B603A4977B4A789A5F207160DED2B3"/>
          </w:placeholder>
        </w:sdtPr>
        <w:sdtEndPr>
          <w:rPr>
            <w:b w:val="0"/>
          </w:rPr>
        </w:sdtEndPr>
        <w:sdtContent>
          <w:tc>
            <w:tcPr>
              <w:tcW w:w="5534" w:type="dxa"/>
              <w:tcMar>
                <w:right w:w="1134" w:type="dxa"/>
              </w:tcMar>
            </w:tcPr>
            <w:p w14:paraId="0BFBF465" w14:textId="20D0A28E" w:rsidR="00C47859" w:rsidRDefault="00C47859" w:rsidP="00C47859">
              <w:pPr>
                <w:pStyle w:val="Sidhuvud"/>
              </w:pPr>
            </w:p>
            <w:p w14:paraId="607B4444" w14:textId="23FA2A9D" w:rsidR="00C47859" w:rsidRPr="00C47859" w:rsidRDefault="00C47859" w:rsidP="00340DE0">
              <w:pPr>
                <w:pStyle w:val="Sidhuvud"/>
                <w:rPr>
                  <w:lang w:val="sv-SE"/>
                </w:rPr>
              </w:pPr>
            </w:p>
          </w:tc>
        </w:sdtContent>
      </w:sdt>
      <w:sdt>
        <w:sdtPr>
          <w:alias w:val="Recipient"/>
          <w:tag w:val="ccRKShow_Recipient"/>
          <w:id w:val="-934290281"/>
          <w:placeholder>
            <w:docPart w:val="962E78F3672F43E196DA9751096F70A4"/>
          </w:placeholder>
          <w:showingPlcHdr/>
          <w:dataBinding w:prefixMappings="xmlns:ns0='http://lp/documentinfo/RK' " w:xpath="/ns0:DocumentInfo[1]/ns0:BaseInfo[1]/ns0:Recipient[1]" w:storeItemID="{14573653-4F91-4ECD-AAA3-82A918A2B18A}"/>
          <w:text w:multiLine="1"/>
        </w:sdtPr>
        <w:sdtContent>
          <w:tc>
            <w:tcPr>
              <w:tcW w:w="3170" w:type="dxa"/>
            </w:tcPr>
            <w:p w14:paraId="73F6D159" w14:textId="77777777" w:rsidR="00C47859" w:rsidRDefault="00C47859" w:rsidP="00547B89">
              <w:pPr>
                <w:pStyle w:val="Sidhuvud"/>
              </w:pPr>
              <w:r>
                <w:rPr>
                  <w:rStyle w:val="Platshllartext"/>
                </w:rPr>
                <w:t xml:space="preserve"> </w:t>
              </w:r>
            </w:p>
          </w:tc>
        </w:sdtContent>
      </w:sdt>
      <w:tc>
        <w:tcPr>
          <w:tcW w:w="1134" w:type="dxa"/>
        </w:tcPr>
        <w:p w14:paraId="5ECA2BB5" w14:textId="77777777" w:rsidR="00C47859" w:rsidRDefault="00C47859" w:rsidP="003E6020">
          <w:pPr>
            <w:pStyle w:val="Sidhuvud"/>
          </w:pPr>
        </w:p>
      </w:tc>
    </w:tr>
  </w:tbl>
  <w:p w14:paraId="2B420F1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859"/>
    <w:rsid w:val="00000290"/>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76667"/>
    <w:rsid w:val="00076F91"/>
    <w:rsid w:val="000862E0"/>
    <w:rsid w:val="000873C3"/>
    <w:rsid w:val="00093408"/>
    <w:rsid w:val="00093BBF"/>
    <w:rsid w:val="0009435C"/>
    <w:rsid w:val="000A13CA"/>
    <w:rsid w:val="000A456A"/>
    <w:rsid w:val="000A5E43"/>
    <w:rsid w:val="000A79E1"/>
    <w:rsid w:val="000B408B"/>
    <w:rsid w:val="000B56A9"/>
    <w:rsid w:val="000C61D1"/>
    <w:rsid w:val="000D31A9"/>
    <w:rsid w:val="000D370F"/>
    <w:rsid w:val="000D544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12FC"/>
    <w:rsid w:val="001D5A88"/>
    <w:rsid w:val="001E1A13"/>
    <w:rsid w:val="001E20CC"/>
    <w:rsid w:val="001E30D5"/>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428A"/>
    <w:rsid w:val="002B6849"/>
    <w:rsid w:val="002C476F"/>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30BD"/>
    <w:rsid w:val="003E5A50"/>
    <w:rsid w:val="003E6020"/>
    <w:rsid w:val="003F1F1F"/>
    <w:rsid w:val="003F299F"/>
    <w:rsid w:val="003F6B92"/>
    <w:rsid w:val="00404DB4"/>
    <w:rsid w:val="0041223B"/>
    <w:rsid w:val="004137EE"/>
    <w:rsid w:val="00413A4E"/>
    <w:rsid w:val="00415163"/>
    <w:rsid w:val="004157BE"/>
    <w:rsid w:val="0042068E"/>
    <w:rsid w:val="00422030"/>
    <w:rsid w:val="00422A7F"/>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F0"/>
    <w:rsid w:val="004745D7"/>
    <w:rsid w:val="00474676"/>
    <w:rsid w:val="0047511B"/>
    <w:rsid w:val="00480A8A"/>
    <w:rsid w:val="00480EC3"/>
    <w:rsid w:val="0048317E"/>
    <w:rsid w:val="00485601"/>
    <w:rsid w:val="004865B8"/>
    <w:rsid w:val="00486C0D"/>
    <w:rsid w:val="00491796"/>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8AF"/>
    <w:rsid w:val="00556AF5"/>
    <w:rsid w:val="005606BC"/>
    <w:rsid w:val="00563E73"/>
    <w:rsid w:val="005650D5"/>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00D85"/>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5B1F"/>
    <w:rsid w:val="007D73AB"/>
    <w:rsid w:val="007D790E"/>
    <w:rsid w:val="007E2712"/>
    <w:rsid w:val="007E4A9C"/>
    <w:rsid w:val="007E5516"/>
    <w:rsid w:val="007E7EE2"/>
    <w:rsid w:val="007F06CA"/>
    <w:rsid w:val="0080228F"/>
    <w:rsid w:val="00804C1B"/>
    <w:rsid w:val="008052AF"/>
    <w:rsid w:val="0080595A"/>
    <w:rsid w:val="008150A6"/>
    <w:rsid w:val="008178E6"/>
    <w:rsid w:val="0082249C"/>
    <w:rsid w:val="00830B7B"/>
    <w:rsid w:val="00832661"/>
    <w:rsid w:val="008349AA"/>
    <w:rsid w:val="008375D5"/>
    <w:rsid w:val="00841486"/>
    <w:rsid w:val="00842BC9"/>
    <w:rsid w:val="008431AF"/>
    <w:rsid w:val="0084476E"/>
    <w:rsid w:val="008504F6"/>
    <w:rsid w:val="008573B9"/>
    <w:rsid w:val="0085782D"/>
    <w:rsid w:val="00863BB7"/>
    <w:rsid w:val="00873DA1"/>
    <w:rsid w:val="00875DDD"/>
    <w:rsid w:val="00881BC6"/>
    <w:rsid w:val="008860CC"/>
    <w:rsid w:val="00890876"/>
    <w:rsid w:val="00891929"/>
    <w:rsid w:val="00893029"/>
    <w:rsid w:val="0089514A"/>
    <w:rsid w:val="00895C2A"/>
    <w:rsid w:val="008A0A0D"/>
    <w:rsid w:val="008A4CEA"/>
    <w:rsid w:val="008A7506"/>
    <w:rsid w:val="008B1603"/>
    <w:rsid w:val="008B20ED"/>
    <w:rsid w:val="008C4538"/>
    <w:rsid w:val="008C562B"/>
    <w:rsid w:val="008C5DFD"/>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2211"/>
    <w:rsid w:val="00973084"/>
    <w:rsid w:val="00984EA2"/>
    <w:rsid w:val="00986CC3"/>
    <w:rsid w:val="0099068E"/>
    <w:rsid w:val="009920AA"/>
    <w:rsid w:val="00992943"/>
    <w:rsid w:val="009931B3"/>
    <w:rsid w:val="00996279"/>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47F1A"/>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47859"/>
    <w:rsid w:val="00C50771"/>
    <w:rsid w:val="00C508BE"/>
    <w:rsid w:val="00C63EC4"/>
    <w:rsid w:val="00C64CD9"/>
    <w:rsid w:val="00C670F8"/>
    <w:rsid w:val="00C76D49"/>
    <w:rsid w:val="00C80AD4"/>
    <w:rsid w:val="00C80B5E"/>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4141B"/>
    <w:rsid w:val="00D4145D"/>
    <w:rsid w:val="00D458F0"/>
    <w:rsid w:val="00D50B3B"/>
    <w:rsid w:val="00D5467F"/>
    <w:rsid w:val="00D55837"/>
    <w:rsid w:val="00D56A9F"/>
    <w:rsid w:val="00D60F51"/>
    <w:rsid w:val="00D65E43"/>
    <w:rsid w:val="00D6730A"/>
    <w:rsid w:val="00D674A6"/>
    <w:rsid w:val="00D7168E"/>
    <w:rsid w:val="00D74B7C"/>
    <w:rsid w:val="00D76068"/>
    <w:rsid w:val="00D76B01"/>
    <w:rsid w:val="00D804A2"/>
    <w:rsid w:val="00D84704"/>
    <w:rsid w:val="00D921FD"/>
    <w:rsid w:val="00D93714"/>
    <w:rsid w:val="00D95424"/>
    <w:rsid w:val="00DA4084"/>
    <w:rsid w:val="00DA5A54"/>
    <w:rsid w:val="00DA5C0D"/>
    <w:rsid w:val="00DB4E26"/>
    <w:rsid w:val="00DB714B"/>
    <w:rsid w:val="00DC10F6"/>
    <w:rsid w:val="00DC3223"/>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66F18"/>
    <w:rsid w:val="00E70856"/>
    <w:rsid w:val="00E74A30"/>
    <w:rsid w:val="00E77778"/>
    <w:rsid w:val="00E77B7E"/>
    <w:rsid w:val="00E82DF1"/>
    <w:rsid w:val="00E90CAA"/>
    <w:rsid w:val="00E93339"/>
    <w:rsid w:val="00E96532"/>
    <w:rsid w:val="00E973A0"/>
    <w:rsid w:val="00EA1688"/>
    <w:rsid w:val="00EA4C83"/>
    <w:rsid w:val="00EC0A92"/>
    <w:rsid w:val="00EC1DA0"/>
    <w:rsid w:val="00EC329B"/>
    <w:rsid w:val="00EC5EB9"/>
    <w:rsid w:val="00EC6006"/>
    <w:rsid w:val="00EC71A6"/>
    <w:rsid w:val="00EC73EB"/>
    <w:rsid w:val="00ED02E6"/>
    <w:rsid w:val="00ED592E"/>
    <w:rsid w:val="00ED6ABD"/>
    <w:rsid w:val="00ED72E1"/>
    <w:rsid w:val="00EE3C0F"/>
    <w:rsid w:val="00EE6810"/>
    <w:rsid w:val="00EF1601"/>
    <w:rsid w:val="00EF21FE"/>
    <w:rsid w:val="00EF2A7F"/>
    <w:rsid w:val="00EF37C2"/>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20C7"/>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32D5F"/>
  <w15:docId w15:val="{C346752F-FBEA-43DE-ACFA-3C6A04F4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26DDF"/>
    <w:rPr>
      <w:lang w:val="en-GB"/>
    </w:rPr>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rPr>
      <w:lang w:val="en-GB"/>
    </w:rPr>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rPr>
      <w:lang w:val="en-GB"/>
    </w:rPr>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lang w:val="en-GB"/>
    </w:rPr>
  </w:style>
  <w:style w:type="paragraph" w:styleId="Rubrik">
    <w:name w:val="Title"/>
    <w:basedOn w:val="Normal"/>
    <w:next w:val="Brdtext"/>
    <w:link w:val="RubrikChar"/>
    <w:uiPriority w:val="1"/>
    <w:qFormat/>
    <w:rsid w:val="001D5A88"/>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1D5A88"/>
    <w:rPr>
      <w:rFonts w:asciiTheme="majorHAnsi" w:eastAsiaTheme="majorEastAsia" w:hAnsiTheme="majorHAnsi" w:cstheme="majorBidi"/>
      <w:kern w:val="28"/>
      <w:sz w:val="26"/>
      <w:szCs w:val="56"/>
      <w:lang w:val="en-GB"/>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lang w:val="en-GB"/>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lang w:val="en-GB"/>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lang w:val="en-GB"/>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lang w:val="en-GB"/>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lang w:val="en-GB"/>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rPr>
      <w:lang w:val="en-GB"/>
    </w:rPr>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rPr>
      <w:lang w:val="en-GB"/>
    </w:rPr>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lang w:val="en-GB"/>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rPr>
      <w:lang w:val="en-GB"/>
    </w:rPr>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lang w:val="en-GB"/>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rPr>
      <w:lang w:val="en-GB"/>
    </w:rPr>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rPr>
      <w:lang w:val="en-GB"/>
    </w:rPr>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rPr>
      <w:lang w:val="en-GB"/>
    </w:rPr>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lang w:val="en-GB"/>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lang w:val="en-GB"/>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rPr>
      <w:lang w:val="en-GB"/>
    </w:rPr>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lang w:val="en-GB"/>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rPr>
      <w:lang w:val="en-GB"/>
    </w:rPr>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lang w:val="en-GB"/>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lang w:val="en-GB"/>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rPr>
      <w:lang w:val="en-GB"/>
    </w:r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rPr>
      <w:lang w:val="en-GB"/>
    </w:rPr>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lang w:val="en-GB"/>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lang w:val="en-GB"/>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573DFD"/>
    <w:rPr>
      <w:rFonts w:ascii="Consolas" w:hAnsi="Consolas"/>
      <w:sz w:val="20"/>
      <w:szCs w:val="20"/>
      <w:lang w:val="en-GB"/>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lang w:val="en-GB"/>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lang w:val="en-GB"/>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rPr>
      <w:lang w:val="en-GB"/>
    </w:rPr>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lang w:val="en-GB"/>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lang w:val="en-GB"/>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lang w:val="en-GB"/>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UM%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55891A91EB048F4960DC4F6397269E9"/>
        <w:category>
          <w:name w:val="Allmänt"/>
          <w:gallery w:val="placeholder"/>
        </w:category>
        <w:types>
          <w:type w:val="bbPlcHdr"/>
        </w:types>
        <w:behaviors>
          <w:behavior w:val="content"/>
        </w:behaviors>
        <w:guid w:val="{FA75EEA0-DC2D-477E-A4CF-2755BE856304}"/>
      </w:docPartPr>
      <w:docPartBody>
        <w:p w:rsidR="00000000" w:rsidRDefault="00A43525" w:rsidP="00A43525">
          <w:pPr>
            <w:pStyle w:val="955891A91EB048F4960DC4F6397269E9"/>
          </w:pPr>
          <w:r>
            <w:t xml:space="preserve"> </w:t>
          </w:r>
        </w:p>
      </w:docPartBody>
    </w:docPart>
    <w:docPart>
      <w:docPartPr>
        <w:name w:val="B97849E219C34E1A96B80A4CB65B0159"/>
        <w:category>
          <w:name w:val="Allmänt"/>
          <w:gallery w:val="placeholder"/>
        </w:category>
        <w:types>
          <w:type w:val="bbPlcHdr"/>
        </w:types>
        <w:behaviors>
          <w:behavior w:val="content"/>
        </w:behaviors>
        <w:guid w:val="{1B5A98B6-09AB-4F57-930A-EC87CAE48D05}"/>
      </w:docPartPr>
      <w:docPartBody>
        <w:p w:rsidR="00000000" w:rsidRDefault="00A43525" w:rsidP="00A43525">
          <w:pPr>
            <w:pStyle w:val="B97849E219C34E1A96B80A4CB65B0159"/>
          </w:pPr>
          <w:r w:rsidRPr="00710A6C">
            <w:rPr>
              <w:rStyle w:val="Platshllartext"/>
              <w:b/>
            </w:rPr>
            <w:t xml:space="preserve"> </w:t>
          </w:r>
        </w:p>
      </w:docPartBody>
    </w:docPart>
    <w:docPart>
      <w:docPartPr>
        <w:name w:val="C94F9D9BD6CC4342A5F36BFDC253A797"/>
        <w:category>
          <w:name w:val="Allmänt"/>
          <w:gallery w:val="placeholder"/>
        </w:category>
        <w:types>
          <w:type w:val="bbPlcHdr"/>
        </w:types>
        <w:behaviors>
          <w:behavior w:val="content"/>
        </w:behaviors>
        <w:guid w:val="{6C86AEA2-5EC7-4D34-B2B4-69211DB95F3B}"/>
      </w:docPartPr>
      <w:docPartBody>
        <w:p w:rsidR="00000000" w:rsidRDefault="00A43525" w:rsidP="00A43525">
          <w:pPr>
            <w:pStyle w:val="C94F9D9BD6CC4342A5F36BFDC253A7971"/>
          </w:pPr>
          <w:r>
            <w:rPr>
              <w:rStyle w:val="Platshllartext"/>
            </w:rPr>
            <w:t xml:space="preserve"> </w:t>
          </w:r>
        </w:p>
      </w:docPartBody>
    </w:docPart>
    <w:docPart>
      <w:docPartPr>
        <w:name w:val="EBC0A3807C3F4F9EB27D7679E13C36C7"/>
        <w:category>
          <w:name w:val="Allmänt"/>
          <w:gallery w:val="placeholder"/>
        </w:category>
        <w:types>
          <w:type w:val="bbPlcHdr"/>
        </w:types>
        <w:behaviors>
          <w:behavior w:val="content"/>
        </w:behaviors>
        <w:guid w:val="{35C51E4D-9A40-4D1A-B834-678EAADA90DA}"/>
      </w:docPartPr>
      <w:docPartBody>
        <w:p w:rsidR="00000000" w:rsidRDefault="00A43525" w:rsidP="00A43525">
          <w:pPr>
            <w:pStyle w:val="EBC0A3807C3F4F9EB27D7679E13C36C71"/>
          </w:pPr>
          <w:r>
            <w:rPr>
              <w:rStyle w:val="Platshllartext"/>
            </w:rPr>
            <w:t xml:space="preserve"> </w:t>
          </w:r>
        </w:p>
      </w:docPartBody>
    </w:docPart>
    <w:docPart>
      <w:docPartPr>
        <w:name w:val="50B603A4977B4A789A5F207160DED2B3"/>
        <w:category>
          <w:name w:val="Allmänt"/>
          <w:gallery w:val="placeholder"/>
        </w:category>
        <w:types>
          <w:type w:val="bbPlcHdr"/>
        </w:types>
        <w:behaviors>
          <w:behavior w:val="content"/>
        </w:behaviors>
        <w:guid w:val="{CB2DC8DF-64FF-4FC9-B6CB-D1D647808C09}"/>
      </w:docPartPr>
      <w:docPartBody>
        <w:p w:rsidR="00000000" w:rsidRDefault="00A43525" w:rsidP="00A43525">
          <w:pPr>
            <w:pStyle w:val="50B603A4977B4A789A5F207160DED2B31"/>
          </w:pPr>
          <w:r>
            <w:rPr>
              <w:rStyle w:val="Platshllartext"/>
            </w:rPr>
            <w:t xml:space="preserve"> </w:t>
          </w:r>
        </w:p>
      </w:docPartBody>
    </w:docPart>
    <w:docPart>
      <w:docPartPr>
        <w:name w:val="962E78F3672F43E196DA9751096F70A4"/>
        <w:category>
          <w:name w:val="Allmänt"/>
          <w:gallery w:val="placeholder"/>
        </w:category>
        <w:types>
          <w:type w:val="bbPlcHdr"/>
        </w:types>
        <w:behaviors>
          <w:behavior w:val="content"/>
        </w:behaviors>
        <w:guid w:val="{71691BD3-8709-4DF7-A7B6-FE8C34484577}"/>
      </w:docPartPr>
      <w:docPartBody>
        <w:p w:rsidR="00000000" w:rsidRDefault="00A43525" w:rsidP="00A43525">
          <w:pPr>
            <w:pStyle w:val="962E78F3672F43E196DA9751096F70A41"/>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525"/>
    <w:rsid w:val="00A435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55891A91EB048F4960DC4F6397269E9">
    <w:name w:val="955891A91EB048F4960DC4F6397269E9"/>
    <w:rsid w:val="00A43525"/>
  </w:style>
  <w:style w:type="character" w:styleId="Platshllartext">
    <w:name w:val="Placeholder Text"/>
    <w:basedOn w:val="Standardstycketeckensnitt"/>
    <w:uiPriority w:val="99"/>
    <w:semiHidden/>
    <w:rsid w:val="00A43525"/>
    <w:rPr>
      <w:noProof w:val="0"/>
      <w:color w:val="808080"/>
    </w:rPr>
  </w:style>
  <w:style w:type="paragraph" w:customStyle="1" w:styleId="B97849E219C34E1A96B80A4CB65B0159">
    <w:name w:val="B97849E219C34E1A96B80A4CB65B0159"/>
    <w:rsid w:val="00A43525"/>
  </w:style>
  <w:style w:type="paragraph" w:customStyle="1" w:styleId="91A3656C601F47B29362B7DC9465DCAE">
    <w:name w:val="91A3656C601F47B29362B7DC9465DCAE"/>
    <w:rsid w:val="00A43525"/>
  </w:style>
  <w:style w:type="paragraph" w:customStyle="1" w:styleId="03637BB92CB94DF1A284F0638E5E002E">
    <w:name w:val="03637BB92CB94DF1A284F0638E5E002E"/>
    <w:rsid w:val="00A43525"/>
  </w:style>
  <w:style w:type="paragraph" w:customStyle="1" w:styleId="BE7C5DF85328412C857CA69FBE3652F2">
    <w:name w:val="BE7C5DF85328412C857CA69FBE3652F2"/>
    <w:rsid w:val="00A43525"/>
  </w:style>
  <w:style w:type="paragraph" w:customStyle="1" w:styleId="EE6C886D2738408F9F496EC9650D01B3">
    <w:name w:val="EE6C886D2738408F9F496EC9650D01B3"/>
    <w:rsid w:val="00A43525"/>
  </w:style>
  <w:style w:type="paragraph" w:customStyle="1" w:styleId="C94F9D9BD6CC4342A5F36BFDC253A797">
    <w:name w:val="C94F9D9BD6CC4342A5F36BFDC253A797"/>
    <w:rsid w:val="00A43525"/>
  </w:style>
  <w:style w:type="paragraph" w:customStyle="1" w:styleId="77FD4C469AE64A548E875A39C3169C08">
    <w:name w:val="77FD4C469AE64A548E875A39C3169C08"/>
    <w:rsid w:val="00A43525"/>
  </w:style>
  <w:style w:type="paragraph" w:customStyle="1" w:styleId="29D087C789DC4EB4953FD8425771FCA7">
    <w:name w:val="29D087C789DC4EB4953FD8425771FCA7"/>
    <w:rsid w:val="00A43525"/>
  </w:style>
  <w:style w:type="paragraph" w:customStyle="1" w:styleId="EBC0A3807C3F4F9EB27D7679E13C36C7">
    <w:name w:val="EBC0A3807C3F4F9EB27D7679E13C36C7"/>
    <w:rsid w:val="00A43525"/>
  </w:style>
  <w:style w:type="paragraph" w:customStyle="1" w:styleId="50B603A4977B4A789A5F207160DED2B3">
    <w:name w:val="50B603A4977B4A789A5F207160DED2B3"/>
    <w:rsid w:val="00A43525"/>
  </w:style>
  <w:style w:type="paragraph" w:customStyle="1" w:styleId="962E78F3672F43E196DA9751096F70A4">
    <w:name w:val="962E78F3672F43E196DA9751096F70A4"/>
    <w:rsid w:val="00A43525"/>
  </w:style>
  <w:style w:type="paragraph" w:customStyle="1" w:styleId="C94F9D9BD6CC4342A5F36BFDC253A7971">
    <w:name w:val="C94F9D9BD6CC4342A5F36BFDC253A7971"/>
    <w:rsid w:val="00A43525"/>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EBC0A3807C3F4F9EB27D7679E13C36C71">
    <w:name w:val="EBC0A3807C3F4F9EB27D7679E13C36C71"/>
    <w:rsid w:val="00A43525"/>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50B603A4977B4A789A5F207160DED2B31">
    <w:name w:val="50B603A4977B4A789A5F207160DED2B31"/>
    <w:rsid w:val="00A43525"/>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962E78F3672F43E196DA9751096F70A41">
    <w:name w:val="962E78F3672F43E196DA9751096F70A41"/>
    <w:rsid w:val="00A43525"/>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95CADA19E62C4DA389515DE2406CB24C">
    <w:name w:val="95CADA19E62C4DA389515DE2406CB24C"/>
    <w:rsid w:val="00A43525"/>
  </w:style>
  <w:style w:type="paragraph" w:customStyle="1" w:styleId="E365D3E8A4FF48DCB7188842946E6051">
    <w:name w:val="E365D3E8A4FF48DCB7188842946E6051"/>
    <w:rsid w:val="00A435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xml version="1.0" encoding="iso-8859-1"?>-->
<DocumentInfo xmlns="http://lp/documentinfo/RK">
  <BaseInfo>
    <RkTemplate>6</RkTemplate>
    <DocType>PM</DocType>
    <DocTypeShowName/>
    <Status> </Status>
    <Sender>
      <SenderName>Malin Sundström</SenderName>
      <SenderTitle>assistant</SenderTitle>
      <SenderMail>malin.sundstrom@gov.se</SenderMail>
      <SenderPhone>+41 22 908 08 22
+41 79 600 06 97</SenderPhone>
    </Sender>
    <TopId>2</TopId>
    <TopSender/>
    <OrganisationInfo>
      <Organisatoriskenhet1>Geneva</Organisatoriskenhet1>
      <Organisatoriskenhet2> </Organisatoriskenhet2>
      <Organisatoriskenhet3> </Organisatoriskenhet3>
      <Organisatoriskenhet1Id>468</Organisatoriskenhet1Id>
      <Organisatoriskenhet2Id> </Organisatoriskenhet2Id>
      <Organisatoriskenhet3Id> </Organisatoriskenhet3Id>
    </OrganisationInfo>
    <HeaderDate>2021-06-15T00:00:00</HeaderDate>
    <Office/>
    <Dnr>UM2021/xxxx/GENE</Dnr>
    <ParagrafNr/>
    <DocumentTitle/>
    <VisitingAddress/>
    <Extra1>extrainfo för denna mallm</Extra1>
    <Extra2>mer extrainfo</Extra2>
    <Extra3/>
    <Number/>
    <Recipient/>
    <SenderText/>
    <DocNumber/>
    <Doclanguage>2057</Doclanguage>
    <Appendix/>
    <LogotypeName>Sveriges ständiga representation vid FN_EN_BW.emf</LogotypeName>
  </BaseInfo>
</DocumentInfo>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E6D01D-2B99-4047-827E-ED0A1C5351BD}">
  <ds:schemaRefs>
    <ds:schemaRef ds:uri="http://schemas.openxmlformats.org/officeDocument/2006/bibliography"/>
  </ds:schemaRefs>
</ds:datastoreItem>
</file>

<file path=customXml/itemProps2.xml><?xml version="1.0" encoding="utf-8"?>
<ds:datastoreItem xmlns:ds="http://schemas.openxmlformats.org/officeDocument/2006/customXml" ds:itemID="{14573653-4F91-4ECD-AAA3-82A918A2B18A}">
  <ds:schemaRefs>
    <ds:schemaRef ds:uri="http://lp/documentinfo/RK"/>
  </ds:schemaRefs>
</ds:datastoreItem>
</file>

<file path=customXml/itemProps3.xml><?xml version="1.0" encoding="utf-8"?>
<ds:datastoreItem xmlns:ds="http://schemas.openxmlformats.org/officeDocument/2006/customXml" ds:itemID="{751A07F2-3FB0-430C-BF40-73A5FB7CB3EB}"/>
</file>

<file path=customXml/itemProps4.xml><?xml version="1.0" encoding="utf-8"?>
<ds:datastoreItem xmlns:ds="http://schemas.openxmlformats.org/officeDocument/2006/customXml" ds:itemID="{8586223A-EBA7-4B6B-8FC4-326A27CAD040}"/>
</file>

<file path=customXml/itemProps5.xml><?xml version="1.0" encoding="utf-8"?>
<ds:datastoreItem xmlns:ds="http://schemas.openxmlformats.org/officeDocument/2006/customXml" ds:itemID="{C5E1E065-798D-46FF-AE11-64E42369D7E0}"/>
</file>

<file path=docProps/app.xml><?xml version="1.0" encoding="utf-8"?>
<Properties xmlns="http://schemas.openxmlformats.org/officeDocument/2006/extended-properties" xmlns:vt="http://schemas.openxmlformats.org/officeDocument/2006/docPropsVTypes">
  <Template>UM Basmall.dotx</Template>
  <TotalTime>0</TotalTime>
  <Pages>2</Pages>
  <Words>406</Words>
  <Characters>2152</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Sundström</dc:creator>
  <cp:keywords/>
  <dc:description/>
  <cp:lastModifiedBy>Malin Sundström</cp:lastModifiedBy>
  <cp:revision>1</cp:revision>
  <dcterms:created xsi:type="dcterms:W3CDTF">2021-06-15T11:55:00Z</dcterms:created>
  <dcterms:modified xsi:type="dcterms:W3CDTF">2021-06-15T11:59:00Z</dcterms:modified>
  <cp:version>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bbon">
    <vt:lpwstr>PM</vt:lpwstr>
  </property>
  <property fmtid="{D5CDD505-2E9C-101B-9397-08002B2CF9AE}" pid="3" name="ShowStyleSet">
    <vt:lpwstr>RKStyleSet</vt:lpwstr>
  </property>
  <property fmtid="{D5CDD505-2E9C-101B-9397-08002B2CF9AE}" pid="4" name="ContentTypeId">
    <vt:lpwstr>0x0101008822B9E06671B54FA89F14538B9B0FEA</vt:lpwstr>
  </property>
</Properties>
</file>