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2B2FA" w14:textId="77777777" w:rsidR="006B2503" w:rsidRDefault="006B2503" w:rsidP="00A610AF">
      <w:pPr>
        <w:pStyle w:val="Title"/>
        <w:jc w:val="center"/>
      </w:pPr>
    </w:p>
    <w:p w14:paraId="42318ADB" w14:textId="1B059419" w:rsidR="00824C8C" w:rsidRDefault="002A63C5" w:rsidP="00A610AF">
      <w:pPr>
        <w:pStyle w:val="Title"/>
        <w:jc w:val="center"/>
      </w:pPr>
      <w:r>
        <w:t>Building Back Better: Integrating Human Rights in Sustainable and Resilient Recovery from the COVID-19 pandemic</w:t>
      </w:r>
    </w:p>
    <w:p w14:paraId="4304952E" w14:textId="171036EA" w:rsidR="00F37D6C" w:rsidRPr="00F37D6C" w:rsidRDefault="002A63C5" w:rsidP="00F37D6C">
      <w:pPr>
        <w:pStyle w:val="Heading1"/>
        <w:numPr>
          <w:ilvl w:val="0"/>
          <w:numId w:val="0"/>
        </w:numPr>
        <w:jc w:val="center"/>
        <w:rPr>
          <w:lang w:val="en-US"/>
        </w:rPr>
      </w:pPr>
      <w:r>
        <w:rPr>
          <w:lang w:val="en-US"/>
        </w:rPr>
        <w:t>Statement</w:t>
      </w:r>
      <w:r w:rsidR="00F37D6C">
        <w:rPr>
          <w:lang w:val="en-US"/>
        </w:rPr>
        <w:t xml:space="preserve"> by Sweden</w:t>
      </w:r>
    </w:p>
    <w:p w14:paraId="448EFC28" w14:textId="59256EDA" w:rsidR="00F37D6C" w:rsidRDefault="00F37D6C" w:rsidP="00F37D6C">
      <w:pPr>
        <w:pStyle w:val="Heading1"/>
        <w:numPr>
          <w:ilvl w:val="0"/>
          <w:numId w:val="0"/>
        </w:numPr>
        <w:jc w:val="center"/>
        <w:rPr>
          <w:lang w:val="en-US"/>
        </w:rPr>
      </w:pPr>
      <w:r>
        <w:rPr>
          <w:lang w:val="en-US"/>
        </w:rPr>
        <w:t xml:space="preserve">Delivered by: </w:t>
      </w:r>
      <w:r w:rsidR="002A63C5">
        <w:rPr>
          <w:lang w:val="en-US"/>
        </w:rPr>
        <w:t>Clara Molin, First Secretary</w:t>
      </w:r>
    </w:p>
    <w:p w14:paraId="36F3A971" w14:textId="5CCFF1EC" w:rsidR="00824C8C" w:rsidRPr="00824C8C" w:rsidRDefault="00824C8C" w:rsidP="00A610AF">
      <w:pPr>
        <w:pStyle w:val="BodyText"/>
        <w:jc w:val="center"/>
        <w:rPr>
          <w:lang w:val="en-US"/>
        </w:rPr>
      </w:pPr>
    </w:p>
    <w:p w14:paraId="4E067B72" w14:textId="05004300" w:rsidR="00824C8C" w:rsidRPr="00824C8C" w:rsidRDefault="002A63C5" w:rsidP="00A610AF">
      <w:pPr>
        <w:pStyle w:val="Rubrik5utannumrering"/>
        <w:jc w:val="center"/>
        <w:rPr>
          <w:lang w:val="en-US"/>
        </w:rPr>
      </w:pPr>
      <w:r>
        <w:rPr>
          <w:lang w:val="en-US"/>
        </w:rPr>
        <w:t>1</w:t>
      </w:r>
      <w:r w:rsidR="004F1626">
        <w:rPr>
          <w:lang w:val="en-US"/>
        </w:rPr>
        <w:t>4</w:t>
      </w:r>
      <w:r w:rsidR="00F21F6D">
        <w:rPr>
          <w:lang w:val="en-US"/>
        </w:rPr>
        <w:t xml:space="preserve"> </w:t>
      </w:r>
      <w:r w:rsidR="00F46663">
        <w:rPr>
          <w:lang w:val="en-US"/>
        </w:rPr>
        <w:t>January</w:t>
      </w:r>
      <w:r w:rsidR="00824C8C">
        <w:rPr>
          <w:lang w:val="en-US"/>
        </w:rPr>
        <w:t xml:space="preserve"> 202</w:t>
      </w:r>
      <w:r w:rsidR="00F46663">
        <w:rPr>
          <w:lang w:val="en-US"/>
        </w:rPr>
        <w:t>1</w:t>
      </w:r>
    </w:p>
    <w:p w14:paraId="570E5F74" w14:textId="77777777" w:rsidR="00253F64" w:rsidRDefault="00253F64" w:rsidP="00E96532">
      <w:pPr>
        <w:pStyle w:val="BodyText"/>
        <w:rPr>
          <w:lang w:val="en-US"/>
        </w:rPr>
      </w:pPr>
    </w:p>
    <w:p w14:paraId="01A8C59C" w14:textId="75A73742" w:rsidR="00B31BFB" w:rsidRDefault="002A63C5" w:rsidP="00E96532">
      <w:pPr>
        <w:pStyle w:val="BodyText"/>
        <w:rPr>
          <w:lang w:val="en-US"/>
        </w:rPr>
      </w:pPr>
      <w:r>
        <w:rPr>
          <w:lang w:val="en-US"/>
        </w:rPr>
        <w:t>Thank you Mr Chair</w:t>
      </w:r>
      <w:r w:rsidR="000D15C5">
        <w:rPr>
          <w:lang w:val="en-US"/>
        </w:rPr>
        <w:t>,</w:t>
      </w:r>
    </w:p>
    <w:p w14:paraId="2AE482E2" w14:textId="350EAD6F" w:rsidR="00D95EEE" w:rsidRPr="00D95EEE" w:rsidRDefault="00D95EEE" w:rsidP="00D95EE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T</w:t>
      </w:r>
      <w:r w:rsidRPr="00A45A64">
        <w:rPr>
          <w:sz w:val="24"/>
          <w:szCs w:val="24"/>
        </w:rPr>
        <w:t xml:space="preserve">he </w:t>
      </w:r>
      <w:r>
        <w:rPr>
          <w:sz w:val="24"/>
          <w:szCs w:val="24"/>
        </w:rPr>
        <w:t>COVID</w:t>
      </w:r>
      <w:r w:rsidRPr="00A45A64">
        <w:rPr>
          <w:sz w:val="24"/>
          <w:szCs w:val="24"/>
        </w:rPr>
        <w:t>-19 pandemic</w:t>
      </w:r>
      <w:r>
        <w:rPr>
          <w:sz w:val="24"/>
          <w:szCs w:val="24"/>
        </w:rPr>
        <w:t xml:space="preserve"> </w:t>
      </w:r>
      <w:r w:rsidRPr="00A45A64">
        <w:rPr>
          <w:sz w:val="24"/>
          <w:szCs w:val="24"/>
        </w:rPr>
        <w:t xml:space="preserve">has already turned into a socio-economic crisis that </w:t>
      </w:r>
      <w:r w:rsidRPr="00A45A64">
        <w:rPr>
          <w:b/>
          <w:bCs/>
          <w:sz w:val="24"/>
          <w:szCs w:val="24"/>
        </w:rPr>
        <w:t>requires a response of unprecedented scale</w:t>
      </w:r>
      <w:r w:rsidRPr="00A45A64">
        <w:rPr>
          <w:sz w:val="24"/>
          <w:szCs w:val="24"/>
        </w:rPr>
        <w:t xml:space="preserve">. The challenges look different in every context and the responsibility to respond to them lies with each government concerned, to ensure a </w:t>
      </w:r>
      <w:r>
        <w:rPr>
          <w:sz w:val="24"/>
          <w:szCs w:val="24"/>
        </w:rPr>
        <w:t>recovery</w:t>
      </w:r>
      <w:r w:rsidRPr="00A45A64">
        <w:rPr>
          <w:sz w:val="24"/>
          <w:szCs w:val="24"/>
        </w:rPr>
        <w:t xml:space="preserve"> where </w:t>
      </w:r>
      <w:r w:rsidRPr="00A45A64">
        <w:rPr>
          <w:b/>
          <w:bCs/>
          <w:sz w:val="24"/>
          <w:szCs w:val="24"/>
        </w:rPr>
        <w:t>no one is left behind</w:t>
      </w:r>
      <w:r>
        <w:rPr>
          <w:b/>
          <w:bCs/>
          <w:sz w:val="24"/>
          <w:szCs w:val="24"/>
        </w:rPr>
        <w:t>.</w:t>
      </w:r>
      <w:r w:rsidRPr="00D95EEE">
        <w:rPr>
          <w:sz w:val="24"/>
          <w:szCs w:val="24"/>
        </w:rPr>
        <w:t xml:space="preserve"> </w:t>
      </w:r>
      <w:r w:rsidR="00F83F8C">
        <w:rPr>
          <w:sz w:val="24"/>
          <w:szCs w:val="24"/>
        </w:rPr>
        <w:t>T</w:t>
      </w:r>
      <w:r w:rsidRPr="00A45A64">
        <w:rPr>
          <w:sz w:val="24"/>
          <w:szCs w:val="24"/>
        </w:rPr>
        <w:t xml:space="preserve">he pandemic will have a major impact on </w:t>
      </w:r>
      <w:r>
        <w:rPr>
          <w:sz w:val="24"/>
          <w:szCs w:val="24"/>
        </w:rPr>
        <w:t>people living in poverty</w:t>
      </w:r>
      <w:r w:rsidRPr="00A45A64">
        <w:rPr>
          <w:sz w:val="24"/>
          <w:szCs w:val="24"/>
        </w:rPr>
        <w:t xml:space="preserve">, and particularly on individuals who already </w:t>
      </w:r>
      <w:r>
        <w:rPr>
          <w:sz w:val="24"/>
          <w:szCs w:val="24"/>
        </w:rPr>
        <w:t>suffer</w:t>
      </w:r>
      <w:r w:rsidRPr="00A45A64">
        <w:rPr>
          <w:sz w:val="24"/>
          <w:szCs w:val="24"/>
        </w:rPr>
        <w:t xml:space="preserve"> discrimina</w:t>
      </w:r>
      <w:r>
        <w:rPr>
          <w:sz w:val="24"/>
          <w:szCs w:val="24"/>
        </w:rPr>
        <w:t>tion</w:t>
      </w:r>
      <w:r w:rsidRPr="00A45A64">
        <w:rPr>
          <w:sz w:val="24"/>
          <w:szCs w:val="24"/>
        </w:rPr>
        <w:t xml:space="preserve">, including </w:t>
      </w:r>
      <w:r w:rsidRPr="00A45A64">
        <w:rPr>
          <w:b/>
          <w:bCs/>
          <w:sz w:val="24"/>
          <w:szCs w:val="24"/>
        </w:rPr>
        <w:t xml:space="preserve">women and girls. </w:t>
      </w:r>
      <w:r w:rsidR="00F83F8C" w:rsidRPr="00A45A64">
        <w:t xml:space="preserve">The negative impact that measures to combat the COVID-19 pandemic have </w:t>
      </w:r>
      <w:r w:rsidR="00F83F8C" w:rsidRPr="00F83F8C">
        <w:rPr>
          <w:b/>
          <w:bCs/>
        </w:rPr>
        <w:t>on civil society and human rights defenders</w:t>
      </w:r>
      <w:r w:rsidR="00F83F8C" w:rsidRPr="00A45A64">
        <w:t xml:space="preserve"> is of great concern.</w:t>
      </w:r>
    </w:p>
    <w:p w14:paraId="3EAA48E1" w14:textId="39CA90B7" w:rsidR="002A63C5" w:rsidRDefault="002A63C5" w:rsidP="00F83F8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A45A64">
        <w:rPr>
          <w:sz w:val="24"/>
          <w:szCs w:val="24"/>
          <w:shd w:val="clear" w:color="auto" w:fill="FFFFFF"/>
        </w:rPr>
        <w:t xml:space="preserve">A state of emergency like this pandemic requires </w:t>
      </w:r>
      <w:r w:rsidR="00F01374">
        <w:rPr>
          <w:sz w:val="24"/>
          <w:szCs w:val="24"/>
          <w:shd w:val="clear" w:color="auto" w:fill="FFFFFF"/>
        </w:rPr>
        <w:t xml:space="preserve">a </w:t>
      </w:r>
      <w:r w:rsidR="00F01374" w:rsidRPr="00A45A64">
        <w:rPr>
          <w:sz w:val="24"/>
          <w:szCs w:val="24"/>
        </w:rPr>
        <w:t xml:space="preserve">rapid </w:t>
      </w:r>
      <w:r w:rsidR="00F01374" w:rsidRPr="00A45A64">
        <w:rPr>
          <w:sz w:val="24"/>
          <w:szCs w:val="24"/>
          <w:shd w:val="clear" w:color="auto" w:fill="FFFFFF"/>
        </w:rPr>
        <w:t>response</w:t>
      </w:r>
      <w:r w:rsidR="00F01374" w:rsidRPr="00A45A64">
        <w:rPr>
          <w:sz w:val="24"/>
          <w:szCs w:val="24"/>
          <w:shd w:val="clear" w:color="auto" w:fill="FFFFFF"/>
        </w:rPr>
        <w:t xml:space="preserve"> </w:t>
      </w:r>
      <w:r w:rsidR="00F01374">
        <w:rPr>
          <w:sz w:val="24"/>
          <w:szCs w:val="24"/>
          <w:shd w:val="clear" w:color="auto" w:fill="FFFFFF"/>
        </w:rPr>
        <w:t xml:space="preserve">and </w:t>
      </w:r>
      <w:r w:rsidRPr="00A45A64">
        <w:rPr>
          <w:sz w:val="24"/>
          <w:szCs w:val="24"/>
          <w:shd w:val="clear" w:color="auto" w:fill="FFFFFF"/>
        </w:rPr>
        <w:t>extraordinary measures,</w:t>
      </w:r>
      <w:r w:rsidR="00F83F8C">
        <w:rPr>
          <w:sz w:val="24"/>
          <w:szCs w:val="24"/>
          <w:shd w:val="clear" w:color="auto" w:fill="FFFFFF"/>
        </w:rPr>
        <w:t xml:space="preserve"> </w:t>
      </w:r>
      <w:r w:rsidRPr="00A45A64">
        <w:rPr>
          <w:sz w:val="24"/>
          <w:szCs w:val="24"/>
          <w:shd w:val="clear" w:color="auto" w:fill="FFFFFF"/>
        </w:rPr>
        <w:t xml:space="preserve">but </w:t>
      </w:r>
      <w:r w:rsidR="00F83F8C">
        <w:rPr>
          <w:sz w:val="24"/>
          <w:szCs w:val="24"/>
          <w:shd w:val="clear" w:color="auto" w:fill="FFFFFF"/>
        </w:rPr>
        <w:t>can’</w:t>
      </w:r>
      <w:r w:rsidRPr="00A45A64">
        <w:rPr>
          <w:sz w:val="24"/>
          <w:szCs w:val="24"/>
          <w:shd w:val="clear" w:color="auto" w:fill="FFFFFF"/>
        </w:rPr>
        <w:t xml:space="preserve">t justify </w:t>
      </w:r>
      <w:r w:rsidR="00F83F8C">
        <w:rPr>
          <w:sz w:val="24"/>
          <w:szCs w:val="24"/>
          <w:shd w:val="clear" w:color="auto" w:fill="FFFFFF"/>
        </w:rPr>
        <w:t xml:space="preserve">a </w:t>
      </w:r>
      <w:r w:rsidRPr="00A45A64">
        <w:rPr>
          <w:sz w:val="24"/>
          <w:szCs w:val="24"/>
          <w:shd w:val="clear" w:color="auto" w:fill="FFFFFF"/>
        </w:rPr>
        <w:t>weakening</w:t>
      </w:r>
      <w:r w:rsidRPr="00A45A64">
        <w:rPr>
          <w:b/>
          <w:bCs/>
          <w:sz w:val="24"/>
          <w:szCs w:val="24"/>
          <w:shd w:val="clear" w:color="auto" w:fill="FFFFFF"/>
        </w:rPr>
        <w:t xml:space="preserve"> </w:t>
      </w:r>
      <w:r w:rsidR="00F01374">
        <w:rPr>
          <w:b/>
          <w:bCs/>
          <w:sz w:val="24"/>
          <w:szCs w:val="24"/>
          <w:shd w:val="clear" w:color="auto" w:fill="FFFFFF"/>
        </w:rPr>
        <w:t xml:space="preserve">respect for </w:t>
      </w:r>
      <w:r w:rsidRPr="00A45A64">
        <w:rPr>
          <w:b/>
          <w:bCs/>
          <w:sz w:val="24"/>
          <w:szCs w:val="24"/>
          <w:shd w:val="clear" w:color="auto" w:fill="FFFFFF"/>
        </w:rPr>
        <w:t>human rights, democracy and</w:t>
      </w:r>
      <w:r>
        <w:rPr>
          <w:b/>
          <w:bCs/>
          <w:sz w:val="24"/>
          <w:szCs w:val="24"/>
          <w:shd w:val="clear" w:color="auto" w:fill="FFFFFF"/>
        </w:rPr>
        <w:t xml:space="preserve"> the</w:t>
      </w:r>
      <w:r w:rsidRPr="00A45A64">
        <w:rPr>
          <w:b/>
          <w:bCs/>
          <w:sz w:val="24"/>
          <w:szCs w:val="24"/>
          <w:shd w:val="clear" w:color="auto" w:fill="FFFFFF"/>
        </w:rPr>
        <w:t xml:space="preserve"> rule of law</w:t>
      </w:r>
      <w:r w:rsidRPr="00A45A64">
        <w:rPr>
          <w:sz w:val="24"/>
          <w:szCs w:val="24"/>
          <w:shd w:val="clear" w:color="auto" w:fill="FFFFFF"/>
        </w:rPr>
        <w:t xml:space="preserve">. </w:t>
      </w:r>
      <w:r w:rsidRPr="00A45A64">
        <w:rPr>
          <w:sz w:val="24"/>
          <w:szCs w:val="24"/>
        </w:rPr>
        <w:t xml:space="preserve">On the contrary, resolving the crisis </w:t>
      </w:r>
      <w:r>
        <w:rPr>
          <w:sz w:val="24"/>
          <w:szCs w:val="24"/>
        </w:rPr>
        <w:t xml:space="preserve">and ensuring a sustainable and resilient recovery </w:t>
      </w:r>
      <w:r w:rsidRPr="00A45A64">
        <w:rPr>
          <w:sz w:val="24"/>
          <w:szCs w:val="24"/>
        </w:rPr>
        <w:t xml:space="preserve">requires </w:t>
      </w:r>
      <w:r w:rsidR="00B31806">
        <w:rPr>
          <w:sz w:val="24"/>
          <w:szCs w:val="24"/>
        </w:rPr>
        <w:t>putting the respect for</w:t>
      </w:r>
      <w:r w:rsidR="00D95EEE">
        <w:rPr>
          <w:sz w:val="24"/>
          <w:szCs w:val="24"/>
        </w:rPr>
        <w:t xml:space="preserve"> u</w:t>
      </w:r>
      <w:r w:rsidR="00D95EEE" w:rsidRPr="00A45A64">
        <w:rPr>
          <w:sz w:val="24"/>
          <w:szCs w:val="24"/>
        </w:rPr>
        <w:t xml:space="preserve">niversal </w:t>
      </w:r>
      <w:r w:rsidR="00D95EEE">
        <w:rPr>
          <w:sz w:val="24"/>
          <w:szCs w:val="24"/>
        </w:rPr>
        <w:t>norms and principles on</w:t>
      </w:r>
      <w:r w:rsidR="00D95EEE" w:rsidRPr="00A45A64">
        <w:rPr>
          <w:sz w:val="24"/>
          <w:szCs w:val="24"/>
        </w:rPr>
        <w:t xml:space="preserve"> </w:t>
      </w:r>
      <w:r w:rsidR="00D95EEE" w:rsidRPr="00A45A64">
        <w:rPr>
          <w:b/>
          <w:bCs/>
          <w:sz w:val="24"/>
          <w:szCs w:val="24"/>
        </w:rPr>
        <w:t>human rights, democracy, rule of law and gender equality</w:t>
      </w:r>
      <w:r w:rsidR="00B31806">
        <w:rPr>
          <w:sz w:val="24"/>
          <w:szCs w:val="24"/>
        </w:rPr>
        <w:t xml:space="preserve"> </w:t>
      </w:r>
      <w:r w:rsidR="00B31806" w:rsidRPr="00A45A64">
        <w:rPr>
          <w:sz w:val="24"/>
          <w:szCs w:val="24"/>
        </w:rPr>
        <w:t>at the core of all socio-economic crisis responses</w:t>
      </w:r>
      <w:r w:rsidR="00F83F8C">
        <w:rPr>
          <w:sz w:val="24"/>
          <w:szCs w:val="24"/>
        </w:rPr>
        <w:t>.</w:t>
      </w:r>
      <w:r w:rsidRPr="00A45A64">
        <w:rPr>
          <w:sz w:val="24"/>
          <w:szCs w:val="24"/>
        </w:rPr>
        <w:t xml:space="preserve"> </w:t>
      </w:r>
    </w:p>
    <w:p w14:paraId="1BE53FDF" w14:textId="77777777" w:rsidR="002A63C5" w:rsidRDefault="002A63C5" w:rsidP="002A63C5">
      <w:pPr>
        <w:pStyle w:val="NoSpacing"/>
      </w:pPr>
    </w:p>
    <w:p w14:paraId="17C08392" w14:textId="6BA833DB" w:rsidR="002A63C5" w:rsidRDefault="002A63C5" w:rsidP="002A63C5">
      <w:pPr>
        <w:pStyle w:val="NoSpacing"/>
      </w:pPr>
      <w:r w:rsidRPr="00A45A64">
        <w:t xml:space="preserve">We welcome the </w:t>
      </w:r>
      <w:r w:rsidRPr="00A45A64">
        <w:rPr>
          <w:b/>
          <w:bCs/>
        </w:rPr>
        <w:t>UN Secretary-General’s Call to Action on Human Rights</w:t>
      </w:r>
      <w:r w:rsidRPr="00A45A64">
        <w:t xml:space="preserve"> and his report We Are In This Together</w:t>
      </w:r>
      <w:r w:rsidR="00D95EEE">
        <w:t xml:space="preserve"> as well as</w:t>
      </w:r>
      <w:r w:rsidRPr="00A45A64">
        <w:t xml:space="preserve"> the strong leadership </w:t>
      </w:r>
      <w:r w:rsidR="00F01374">
        <w:t xml:space="preserve">and guidance </w:t>
      </w:r>
      <w:r w:rsidRPr="00A45A64">
        <w:t>of the UN High Commissioner for Human Rights and her office</w:t>
      </w:r>
      <w:r w:rsidR="00F01374">
        <w:t xml:space="preserve"> in this regard.</w:t>
      </w:r>
    </w:p>
    <w:p w14:paraId="2EDA5BE9" w14:textId="77777777" w:rsidR="00F83F8C" w:rsidRDefault="00F83F8C" w:rsidP="002A63C5">
      <w:pPr>
        <w:pStyle w:val="NoSpacing"/>
      </w:pPr>
    </w:p>
    <w:p w14:paraId="0D2E1919" w14:textId="29DDA9FB" w:rsidR="00F83F8C" w:rsidRDefault="00F83F8C" w:rsidP="002A63C5">
      <w:pPr>
        <w:pStyle w:val="NoSpacing"/>
      </w:pPr>
      <w:r w:rsidRPr="00A45A64">
        <w:rPr>
          <w:sz w:val="24"/>
          <w:szCs w:val="24"/>
        </w:rPr>
        <w:t xml:space="preserve">The crisis has, yet again, shown the importance of a </w:t>
      </w:r>
      <w:r w:rsidRPr="00A45A64">
        <w:rPr>
          <w:b/>
          <w:bCs/>
          <w:sz w:val="24"/>
          <w:szCs w:val="24"/>
        </w:rPr>
        <w:t>strong multilateral system</w:t>
      </w:r>
      <w:r w:rsidRPr="00A45A64">
        <w:rPr>
          <w:sz w:val="24"/>
          <w:szCs w:val="24"/>
        </w:rPr>
        <w:t xml:space="preserve"> and the ability of multilateral organizations to come together and respond rapidly.</w:t>
      </w:r>
    </w:p>
    <w:p w14:paraId="6D4C009D" w14:textId="77777777" w:rsidR="002A63C5" w:rsidRDefault="002A63C5" w:rsidP="002A63C5">
      <w:pPr>
        <w:pStyle w:val="BodyText"/>
        <w:spacing w:after="0" w:line="240" w:lineRule="auto"/>
        <w:jc w:val="both"/>
        <w:rPr>
          <w:sz w:val="24"/>
          <w:szCs w:val="24"/>
        </w:rPr>
      </w:pPr>
    </w:p>
    <w:p w14:paraId="0748D61F" w14:textId="2BA1BDF9" w:rsidR="002A63C5" w:rsidRDefault="00D95EEE" w:rsidP="00F83F8C">
      <w:pPr>
        <w:pStyle w:val="BodyText"/>
        <w:jc w:val="both"/>
        <w:rPr>
          <w:sz w:val="24"/>
          <w:szCs w:val="24"/>
        </w:rPr>
      </w:pPr>
      <w:r>
        <w:lastRenderedPageBreak/>
        <w:t>For t</w:t>
      </w:r>
      <w:r w:rsidR="002A63C5" w:rsidRPr="00A45A64">
        <w:t xml:space="preserve">he Swedish Government human rights, democracy and the rule of law </w:t>
      </w:r>
      <w:r>
        <w:t xml:space="preserve">are </w:t>
      </w:r>
      <w:r w:rsidR="002A63C5" w:rsidRPr="00A45A64">
        <w:t>at the core of the response to the pandemi</w:t>
      </w:r>
      <w:r w:rsidR="002A63C5">
        <w:t>c</w:t>
      </w:r>
      <w:r>
        <w:t xml:space="preserve"> both nationally and internationally</w:t>
      </w:r>
      <w:r w:rsidR="00AC3920">
        <w:t>. O</w:t>
      </w:r>
      <w:r w:rsidR="002A63C5">
        <w:t>ur</w:t>
      </w:r>
      <w:r w:rsidR="002A63C5" w:rsidRPr="00A45A64">
        <w:t xml:space="preserve"> Drive for Democracy and Feminist Foreign Policy</w:t>
      </w:r>
      <w:r w:rsidR="00AC3920">
        <w:t xml:space="preserve"> guide ou</w:t>
      </w:r>
      <w:bookmarkStart w:id="0" w:name="_GoBack"/>
      <w:bookmarkEnd w:id="0"/>
      <w:r w:rsidR="00AC3920">
        <w:t>r international response as</w:t>
      </w:r>
      <w:r w:rsidR="00F83F8C" w:rsidRPr="00A45A64">
        <w:rPr>
          <w:sz w:val="24"/>
          <w:szCs w:val="24"/>
        </w:rPr>
        <w:t xml:space="preserve"> will actively renew our commitment and support to a strengthened multilateral system capable of addressing current and future challenges.</w:t>
      </w:r>
      <w:r w:rsidR="00F83F8C">
        <w:rPr>
          <w:sz w:val="24"/>
          <w:szCs w:val="24"/>
        </w:rPr>
        <w:t xml:space="preserve"> </w:t>
      </w:r>
      <w:r w:rsidR="00F83F8C">
        <w:t>We must build back better and greener</w:t>
      </w:r>
      <w:r w:rsidR="00786CD0">
        <w:t xml:space="preserve"> in line with </w:t>
      </w:r>
      <w:r w:rsidR="00786CD0" w:rsidRPr="00A45A64">
        <w:rPr>
          <w:b/>
          <w:bCs/>
          <w:sz w:val="24"/>
          <w:szCs w:val="24"/>
        </w:rPr>
        <w:t>2030 Agenda and the Paris Agreement</w:t>
      </w:r>
      <w:r w:rsidR="00786CD0" w:rsidRPr="00A45A64">
        <w:rPr>
          <w:sz w:val="24"/>
          <w:szCs w:val="24"/>
        </w:rPr>
        <w:t>.</w:t>
      </w:r>
    </w:p>
    <w:p w14:paraId="3D6F6590" w14:textId="5E21A68E" w:rsidR="00DA51FD" w:rsidRPr="00F83F8C" w:rsidRDefault="00DA51FD" w:rsidP="00F83F8C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Thank you.</w:t>
      </w:r>
    </w:p>
    <w:p w14:paraId="14C56CBB" w14:textId="0CB80DCE" w:rsidR="002A63C5" w:rsidRDefault="002A63C5" w:rsidP="002A63C5">
      <w:pPr>
        <w:pStyle w:val="BodyText"/>
        <w:spacing w:after="0" w:line="240" w:lineRule="auto"/>
        <w:jc w:val="both"/>
        <w:rPr>
          <w:sz w:val="24"/>
          <w:szCs w:val="24"/>
        </w:rPr>
      </w:pPr>
    </w:p>
    <w:p w14:paraId="3FBA4A8C" w14:textId="77777777" w:rsidR="002A63C5" w:rsidRDefault="002A63C5" w:rsidP="002A63C5">
      <w:pPr>
        <w:pStyle w:val="NoSpacing"/>
      </w:pPr>
    </w:p>
    <w:p w14:paraId="3134E54E" w14:textId="2AFFD60A" w:rsidR="000D15C5" w:rsidRPr="002A63C5" w:rsidRDefault="000D15C5" w:rsidP="000D15C5">
      <w:pPr>
        <w:pStyle w:val="BodyText"/>
      </w:pPr>
    </w:p>
    <w:sectPr w:rsidR="000D15C5" w:rsidRPr="002A63C5" w:rsidSect="00F46663">
      <w:footerReference w:type="default" r:id="rId9"/>
      <w:headerReference w:type="first" r:id="rId10"/>
      <w:pgSz w:w="11906" w:h="16838" w:code="9"/>
      <w:pgMar w:top="1276" w:right="1985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1A22" w14:textId="77777777" w:rsidR="00824C8C" w:rsidRDefault="00824C8C" w:rsidP="00A87A54">
      <w:pPr>
        <w:spacing w:after="0" w:line="240" w:lineRule="auto"/>
      </w:pPr>
      <w:r>
        <w:separator/>
      </w:r>
    </w:p>
  </w:endnote>
  <w:endnote w:type="continuationSeparator" w:id="0">
    <w:p w14:paraId="35D3DE4A" w14:textId="77777777" w:rsidR="00824C8C" w:rsidRDefault="00824C8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5287D2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369616" w14:textId="77777777" w:rsidR="005606BC" w:rsidRPr="00B62610" w:rsidRDefault="005606BC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R="005606BC" w:rsidRPr="00347E11" w14:paraId="22AF008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D56B6C9" w14:textId="77777777" w:rsidR="005606BC" w:rsidRPr="00347E11" w:rsidRDefault="005606BC" w:rsidP="005606BC">
          <w:pPr>
            <w:pStyle w:val="Footer"/>
            <w:spacing w:line="276" w:lineRule="auto"/>
            <w:jc w:val="right"/>
          </w:pPr>
        </w:p>
      </w:tc>
    </w:tr>
  </w:tbl>
  <w:p w14:paraId="2EB42E22" w14:textId="77777777" w:rsidR="005606BC" w:rsidRPr="005606BC" w:rsidRDefault="005606BC" w:rsidP="005606B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8A35D" w14:textId="77777777" w:rsidR="00824C8C" w:rsidRDefault="00824C8C" w:rsidP="00A87A54">
      <w:pPr>
        <w:spacing w:after="0" w:line="240" w:lineRule="auto"/>
      </w:pPr>
      <w:r>
        <w:separator/>
      </w:r>
    </w:p>
  </w:footnote>
  <w:footnote w:type="continuationSeparator" w:id="0">
    <w:p w14:paraId="022FF62A" w14:textId="77777777" w:rsidR="00824C8C" w:rsidRDefault="00824C8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86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49"/>
      <w:gridCol w:w="3121"/>
      <w:gridCol w:w="1116"/>
    </w:tblGrid>
    <w:tr w:rsidR="00824C8C" w14:paraId="3BA355B4" w14:textId="77777777" w:rsidTr="00A610AF">
      <w:trPr>
        <w:trHeight w:val="58"/>
      </w:trPr>
      <w:tc>
        <w:tcPr>
          <w:tcW w:w="5449" w:type="dxa"/>
        </w:tcPr>
        <w:p w14:paraId="1DF3317A" w14:textId="77777777" w:rsidR="00824C8C" w:rsidRPr="007D73AB" w:rsidRDefault="00824C8C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E1A2ED46B1F940B4A2FA347101EF4247"/>
          </w:placeholder>
          <w:text/>
        </w:sdtPr>
        <w:sdtEndPr/>
        <w:sdtContent>
          <w:tc>
            <w:tcPr>
              <w:tcW w:w="3121" w:type="dxa"/>
              <w:vAlign w:val="bottom"/>
            </w:tcPr>
            <w:p w14:paraId="15BDC859" w14:textId="77777777" w:rsidR="00824C8C" w:rsidRPr="007D73AB" w:rsidRDefault="00824C8C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16" w:type="dxa"/>
        </w:tcPr>
        <w:p w14:paraId="2CBBCC8F" w14:textId="77777777" w:rsidR="00824C8C" w:rsidRDefault="00824C8C" w:rsidP="005A703A">
          <w:pPr>
            <w:pStyle w:val="Header"/>
          </w:pPr>
        </w:p>
      </w:tc>
    </w:tr>
    <w:tr w:rsidR="00824C8C" w14:paraId="6C0022B5" w14:textId="77777777" w:rsidTr="00A610AF">
      <w:trPr>
        <w:trHeight w:val="498"/>
      </w:trPr>
      <w:tc>
        <w:tcPr>
          <w:tcW w:w="5449" w:type="dxa"/>
        </w:tcPr>
        <w:p w14:paraId="041BA65F" w14:textId="77777777" w:rsidR="00824C8C" w:rsidRPr="00340DE0" w:rsidRDefault="00824C8C" w:rsidP="00340DE0">
          <w:pPr>
            <w:pStyle w:val="Header"/>
          </w:pPr>
          <w:r>
            <w:rPr>
              <w:noProof/>
            </w:rPr>
            <w:drawing>
              <wp:inline distT="0" distB="0" distL="0" distR="0" wp14:anchorId="08ED49DA" wp14:editId="1236D2AA">
                <wp:extent cx="2708940" cy="505162"/>
                <wp:effectExtent l="0" t="0" r="0" b="9525"/>
                <wp:docPr id="17" name="Picture 73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940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1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26D61ADBE35048498A08BFA2DAC80F04"/>
            </w:placeholder>
            <w:dataBinding w:prefixMappings="xmlns:ns0='http://lp/documentinfo/RK' " w:xpath="/ns0:DocumentInfo[1]/ns0:BaseInfo[1]/ns0:DocTypeShowName[1]" w:storeItemID="{FEAD8CC2-6143-432E-99E3-D4127F3E3295}"/>
            <w:text/>
          </w:sdtPr>
          <w:sdtEndPr/>
          <w:sdtContent>
            <w:p w14:paraId="33CA4508" w14:textId="33974FBE" w:rsidR="00824C8C" w:rsidRPr="00710A6C" w:rsidRDefault="00824C8C" w:rsidP="00EE3C0F">
              <w:pPr>
                <w:pStyle w:val="Header"/>
                <w:rPr>
                  <w:b/>
                </w:rPr>
              </w:pPr>
              <w:r>
                <w:rPr>
                  <w:b/>
                </w:rPr>
                <w:t xml:space="preserve"> </w:t>
              </w:r>
            </w:p>
          </w:sdtContent>
        </w:sdt>
        <w:p w14:paraId="71C7186C" w14:textId="77777777" w:rsidR="00824C8C" w:rsidRDefault="00824C8C" w:rsidP="00EE3C0F">
          <w:pPr>
            <w:pStyle w:val="Header"/>
          </w:pPr>
        </w:p>
        <w:p w14:paraId="7E00E33D" w14:textId="77777777" w:rsidR="00824C8C" w:rsidRDefault="00824C8C" w:rsidP="00EE3C0F">
          <w:pPr>
            <w:pStyle w:val="Header"/>
          </w:pPr>
        </w:p>
        <w:p w14:paraId="031A8CAE" w14:textId="77777777" w:rsidR="00824C8C" w:rsidRDefault="00824C8C" w:rsidP="00EE3C0F">
          <w:pPr>
            <w:pStyle w:val="Header"/>
          </w:pPr>
        </w:p>
        <w:p w14:paraId="2C93A9E2" w14:textId="77777777" w:rsidR="00824C8C" w:rsidRDefault="00824C8C" w:rsidP="00EE3C0F">
          <w:pPr>
            <w:pStyle w:val="Header"/>
          </w:pPr>
        </w:p>
        <w:sdt>
          <w:sdtPr>
            <w:alias w:val="DocNumber"/>
            <w:tag w:val="DocNumber"/>
            <w:id w:val="-1563547122"/>
            <w:placeholder>
              <w:docPart w:val="49B650BA443A476A98035921ED2AA709"/>
            </w:placeholder>
            <w:showingPlcHdr/>
            <w:dataBinding w:prefixMappings="xmlns:ns0='http://lp/documentinfo/RK' " w:xpath="/ns0:DocumentInfo[1]/ns0:BaseInfo[1]/ns0:DocNumber[1]" w:storeItemID="{FEAD8CC2-6143-432E-99E3-D4127F3E3295}"/>
            <w:text/>
          </w:sdtPr>
          <w:sdtEndPr/>
          <w:sdtContent>
            <w:p w14:paraId="37E8FF32" w14:textId="77777777" w:rsidR="00824C8C" w:rsidRDefault="00824C8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14:paraId="00930592" w14:textId="77777777" w:rsidR="00824C8C" w:rsidRDefault="00824C8C" w:rsidP="00EE3C0F">
          <w:pPr>
            <w:pStyle w:val="Header"/>
          </w:pPr>
        </w:p>
      </w:tc>
      <w:tc>
        <w:tcPr>
          <w:tcW w:w="1116" w:type="dxa"/>
        </w:tcPr>
        <w:p w14:paraId="234974CD" w14:textId="77777777" w:rsidR="00824C8C" w:rsidRDefault="00824C8C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A6F94FCCF1D34C7EA550F779FCF5BC5D"/>
            </w:placeholder>
            <w:showingPlcHdr/>
            <w:dataBinding w:prefixMappings="xmlns:ns0='http://lp/documentinfo/RK' " w:xpath="/ns0:DocumentInfo[1]/ns0:BaseInfo[1]/ns0:Appendix[1]" w:storeItemID="{FEAD8CC2-6143-432E-99E3-D4127F3E3295}"/>
            <w:text/>
          </w:sdtPr>
          <w:sdtEndPr/>
          <w:sdtContent>
            <w:p w14:paraId="5412B03E" w14:textId="77777777" w:rsidR="00824C8C" w:rsidRPr="0094502D" w:rsidRDefault="00824C8C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R="00824C8C" w14:paraId="7DAD9CE2" w14:textId="77777777" w:rsidTr="00A610AF">
      <w:trPr>
        <w:trHeight w:val="586"/>
      </w:trPr>
      <w:sdt>
        <w:sdtPr>
          <w:rPr>
            <w:b/>
          </w:rPr>
          <w:alias w:val="SenderText"/>
          <w:tag w:val="ccRK"/>
          <w:id w:val="-1113133475"/>
          <w:placeholder>
            <w:docPart w:val="B462819BDDB348E39353E04C2BF8A436"/>
          </w:placeholder>
        </w:sdtPr>
        <w:sdtEndPr/>
        <w:sdtContent>
          <w:tc>
            <w:tcPr>
              <w:tcW w:w="5449" w:type="dxa"/>
              <w:tcMar>
                <w:right w:w="1134" w:type="dxa"/>
              </w:tcMar>
            </w:tcPr>
            <w:p w14:paraId="5C407CBA" w14:textId="77777777" w:rsidR="00824C8C" w:rsidRPr="00824C8C" w:rsidRDefault="00824C8C" w:rsidP="00340DE0">
              <w:pPr>
                <w:pStyle w:val="Header"/>
                <w:rPr>
                  <w:b/>
                </w:rPr>
              </w:pPr>
              <w:r w:rsidRPr="00824C8C">
                <w:rPr>
                  <w:b/>
                </w:rPr>
                <w:t>Geneva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8280E203D5AB462DAC778D3D2D60C379"/>
          </w:placeholder>
          <w:showingPlcHdr/>
          <w:dataBinding w:prefixMappings="xmlns:ns0='http://lp/documentinfo/RK' " w:xpath="/ns0:DocumentInfo[1]/ns0:BaseInfo[1]/ns0:Recipient[1]" w:storeItemID="{FEAD8CC2-6143-432E-99E3-D4127F3E3295}"/>
          <w:text w:multiLine="1"/>
        </w:sdtPr>
        <w:sdtEndPr/>
        <w:sdtContent>
          <w:tc>
            <w:tcPr>
              <w:tcW w:w="3121" w:type="dxa"/>
            </w:tcPr>
            <w:p w14:paraId="30FDD8E4" w14:textId="77777777" w:rsidR="00824C8C" w:rsidRDefault="00824C8C" w:rsidP="00547B89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tc>
        <w:tcPr>
          <w:tcW w:w="1116" w:type="dxa"/>
        </w:tcPr>
        <w:p w14:paraId="15767D32" w14:textId="77777777" w:rsidR="00824C8C" w:rsidRDefault="00824C8C" w:rsidP="003E6020">
          <w:pPr>
            <w:pStyle w:val="Header"/>
          </w:pPr>
        </w:p>
      </w:tc>
    </w:tr>
  </w:tbl>
  <w:p w14:paraId="08689360" w14:textId="77777777" w:rsidR="008D4508" w:rsidRDefault="008D4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4434"/>
    <w:multiLevelType w:val="hybridMultilevel"/>
    <w:tmpl w:val="53C41A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B0453"/>
    <w:multiLevelType w:val="multilevel"/>
    <w:tmpl w:val="1A20A4CA"/>
    <w:numStyleLink w:val="RKPunktlista"/>
  </w:abstractNum>
  <w:abstractNum w:abstractNumId="8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70774A"/>
    <w:multiLevelType w:val="multilevel"/>
    <w:tmpl w:val="1B563932"/>
    <w:numStyleLink w:val="RKNumreradlista"/>
  </w:abstractNum>
  <w:abstractNum w:abstractNumId="11" w15:restartNumberingAfterBreak="0">
    <w:nsid w:val="61AC437A"/>
    <w:multiLevelType w:val="multilevel"/>
    <w:tmpl w:val="E2FEA49E"/>
    <w:numStyleLink w:val="RKNumreraderubriker"/>
  </w:abstractNum>
  <w:abstractNum w:abstractNumId="12" w15:restartNumberingAfterBreak="0">
    <w:nsid w:val="76322898"/>
    <w:multiLevelType w:val="multilevel"/>
    <w:tmpl w:val="186C6512"/>
    <w:numStyleLink w:val="Strecklistan"/>
  </w:abstractNum>
  <w:num w:numId="1">
    <w:abstractNumId w:val="9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8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2B91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6667"/>
    <w:rsid w:val="00076F91"/>
    <w:rsid w:val="000862E0"/>
    <w:rsid w:val="000873C3"/>
    <w:rsid w:val="00093408"/>
    <w:rsid w:val="00093BBF"/>
    <w:rsid w:val="0009435C"/>
    <w:rsid w:val="000A13CA"/>
    <w:rsid w:val="000A456A"/>
    <w:rsid w:val="000A5E43"/>
    <w:rsid w:val="000A79E1"/>
    <w:rsid w:val="000B408B"/>
    <w:rsid w:val="000B56A9"/>
    <w:rsid w:val="000C61D1"/>
    <w:rsid w:val="000D15C5"/>
    <w:rsid w:val="000D31A9"/>
    <w:rsid w:val="000D370F"/>
    <w:rsid w:val="000D544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740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A88"/>
    <w:rsid w:val="001E1A13"/>
    <w:rsid w:val="001E20CC"/>
    <w:rsid w:val="001E30D5"/>
    <w:rsid w:val="001E3D83"/>
    <w:rsid w:val="001E44DB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3F64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3C5"/>
    <w:rsid w:val="002A6820"/>
    <w:rsid w:val="002B428A"/>
    <w:rsid w:val="002B6849"/>
    <w:rsid w:val="002C476F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24C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351A"/>
    <w:rsid w:val="003C7BE0"/>
    <w:rsid w:val="003D0DD3"/>
    <w:rsid w:val="003D17EF"/>
    <w:rsid w:val="003D3535"/>
    <w:rsid w:val="003D7B03"/>
    <w:rsid w:val="003E30BD"/>
    <w:rsid w:val="003E5A50"/>
    <w:rsid w:val="003E6020"/>
    <w:rsid w:val="003F1F1F"/>
    <w:rsid w:val="003F299F"/>
    <w:rsid w:val="003F6B92"/>
    <w:rsid w:val="00404DB4"/>
    <w:rsid w:val="0041223B"/>
    <w:rsid w:val="004137EE"/>
    <w:rsid w:val="00413A4E"/>
    <w:rsid w:val="00415163"/>
    <w:rsid w:val="004157BE"/>
    <w:rsid w:val="0042068E"/>
    <w:rsid w:val="00422030"/>
    <w:rsid w:val="00422A7F"/>
    <w:rsid w:val="00431A7B"/>
    <w:rsid w:val="0043623F"/>
    <w:rsid w:val="00437459"/>
    <w:rsid w:val="00441818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626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8AF"/>
    <w:rsid w:val="00556AF5"/>
    <w:rsid w:val="005606BC"/>
    <w:rsid w:val="00563E73"/>
    <w:rsid w:val="005650D5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117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2503"/>
    <w:rsid w:val="006B4A30"/>
    <w:rsid w:val="006B7569"/>
    <w:rsid w:val="006C28EE"/>
    <w:rsid w:val="006D2998"/>
    <w:rsid w:val="006D3188"/>
    <w:rsid w:val="006E08FC"/>
    <w:rsid w:val="006F2588"/>
    <w:rsid w:val="00700D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61F1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7CFF"/>
    <w:rsid w:val="007815BC"/>
    <w:rsid w:val="00782B3F"/>
    <w:rsid w:val="00782E3C"/>
    <w:rsid w:val="00786CD0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5B1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2AF"/>
    <w:rsid w:val="0080595A"/>
    <w:rsid w:val="008150A6"/>
    <w:rsid w:val="008178E6"/>
    <w:rsid w:val="0082249C"/>
    <w:rsid w:val="00824C8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4CEA"/>
    <w:rsid w:val="008A7506"/>
    <w:rsid w:val="008B1603"/>
    <w:rsid w:val="008B20ED"/>
    <w:rsid w:val="008C4538"/>
    <w:rsid w:val="008C562B"/>
    <w:rsid w:val="008C5DFD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2211"/>
    <w:rsid w:val="00973084"/>
    <w:rsid w:val="00984EA2"/>
    <w:rsid w:val="00986CC3"/>
    <w:rsid w:val="0099068E"/>
    <w:rsid w:val="009920AA"/>
    <w:rsid w:val="00992943"/>
    <w:rsid w:val="009931B3"/>
    <w:rsid w:val="00996279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D49"/>
    <w:rsid w:val="00A01F5C"/>
    <w:rsid w:val="00A2019A"/>
    <w:rsid w:val="00A216FB"/>
    <w:rsid w:val="00A23493"/>
    <w:rsid w:val="00A2416A"/>
    <w:rsid w:val="00A3270B"/>
    <w:rsid w:val="00A379E4"/>
    <w:rsid w:val="00A43B02"/>
    <w:rsid w:val="00A44946"/>
    <w:rsid w:val="00A46B85"/>
    <w:rsid w:val="00A47F1A"/>
    <w:rsid w:val="00A50585"/>
    <w:rsid w:val="00A506F1"/>
    <w:rsid w:val="00A5156E"/>
    <w:rsid w:val="00A53E57"/>
    <w:rsid w:val="00A548EA"/>
    <w:rsid w:val="00A56824"/>
    <w:rsid w:val="00A572DA"/>
    <w:rsid w:val="00A60D45"/>
    <w:rsid w:val="00A610AF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3920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0100"/>
    <w:rsid w:val="00B2169D"/>
    <w:rsid w:val="00B21CBB"/>
    <w:rsid w:val="00B263C0"/>
    <w:rsid w:val="00B316CA"/>
    <w:rsid w:val="00B31806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0B5E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4B7C"/>
    <w:rsid w:val="00D76068"/>
    <w:rsid w:val="00D76B01"/>
    <w:rsid w:val="00D804A2"/>
    <w:rsid w:val="00D8446B"/>
    <w:rsid w:val="00D84704"/>
    <w:rsid w:val="00D921FD"/>
    <w:rsid w:val="00D93714"/>
    <w:rsid w:val="00D95424"/>
    <w:rsid w:val="00D95EEE"/>
    <w:rsid w:val="00DA4084"/>
    <w:rsid w:val="00DA51FD"/>
    <w:rsid w:val="00DA5A54"/>
    <w:rsid w:val="00DA5C0D"/>
    <w:rsid w:val="00DB4E26"/>
    <w:rsid w:val="00DB714B"/>
    <w:rsid w:val="00DC10F6"/>
    <w:rsid w:val="00DC3223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F18"/>
    <w:rsid w:val="00E70856"/>
    <w:rsid w:val="00E74A30"/>
    <w:rsid w:val="00E77778"/>
    <w:rsid w:val="00E77B7E"/>
    <w:rsid w:val="00E80CA6"/>
    <w:rsid w:val="00E82DF1"/>
    <w:rsid w:val="00E90CAA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6006"/>
    <w:rsid w:val="00EC71A6"/>
    <w:rsid w:val="00EC73EB"/>
    <w:rsid w:val="00ED02E6"/>
    <w:rsid w:val="00ED592E"/>
    <w:rsid w:val="00ED6ABD"/>
    <w:rsid w:val="00ED72E1"/>
    <w:rsid w:val="00EE3C0F"/>
    <w:rsid w:val="00EE6810"/>
    <w:rsid w:val="00EF1601"/>
    <w:rsid w:val="00EF1A58"/>
    <w:rsid w:val="00EF21FE"/>
    <w:rsid w:val="00EF2A7F"/>
    <w:rsid w:val="00EF37C2"/>
    <w:rsid w:val="00EF4803"/>
    <w:rsid w:val="00EF5127"/>
    <w:rsid w:val="00F01374"/>
    <w:rsid w:val="00F03EAC"/>
    <w:rsid w:val="00F04B7C"/>
    <w:rsid w:val="00F14024"/>
    <w:rsid w:val="00F15DB1"/>
    <w:rsid w:val="00F21F6D"/>
    <w:rsid w:val="00F24297"/>
    <w:rsid w:val="00F25761"/>
    <w:rsid w:val="00F259D7"/>
    <w:rsid w:val="00F32D05"/>
    <w:rsid w:val="00F35263"/>
    <w:rsid w:val="00F37D6C"/>
    <w:rsid w:val="00F403BF"/>
    <w:rsid w:val="00F430A3"/>
    <w:rsid w:val="00F4342F"/>
    <w:rsid w:val="00F45227"/>
    <w:rsid w:val="00F46663"/>
    <w:rsid w:val="00F5045C"/>
    <w:rsid w:val="00F520C7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3F8C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E765BE"/>
  <w15:docId w15:val="{EAABBAEA-3572-4902-B72B-2280133B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Heading1">
    <w:name w:val="heading 1"/>
    <w:basedOn w:val="BodyText"/>
    <w:next w:val="BodyText"/>
    <w:link w:val="Heading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Heading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odyTextChar">
    <w:name w:val="Body Text Char"/>
    <w:basedOn w:val="DefaultParagraphFont"/>
    <w:link w:val="BodyText"/>
    <w:rsid w:val="00E022DA"/>
    <w:rPr>
      <w:lang w:val="en-GB"/>
    </w:rPr>
  </w:style>
  <w:style w:type="paragraph" w:styleId="BodyTextIndent">
    <w:name w:val="Body Text Indent"/>
    <w:basedOn w:val="Normal"/>
    <w:link w:val="BodyTextIndent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odyTextIndentChar">
    <w:name w:val="Body Text Indent Char"/>
    <w:basedOn w:val="DefaultParagraphFont"/>
    <w:link w:val="BodyTextIndent"/>
    <w:rsid w:val="0049768A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Title">
    <w:name w:val="Title"/>
    <w:basedOn w:val="Normal"/>
    <w:next w:val="BodyText"/>
    <w:link w:val="TitleChar"/>
    <w:uiPriority w:val="1"/>
    <w:qFormat/>
    <w:rsid w:val="001D5A8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D5A88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Header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E26DDF"/>
    <w:rPr>
      <w:rFonts w:asciiTheme="majorHAnsi" w:hAnsiTheme="majorHAnsi"/>
      <w:sz w:val="19"/>
      <w:lang w:val="en-GB"/>
    </w:rPr>
  </w:style>
  <w:style w:type="paragraph" w:styleId="Footer">
    <w:name w:val="footer"/>
    <w:basedOn w:val="Normal"/>
    <w:link w:val="Footer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022DA"/>
    <w:rPr>
      <w:rFonts w:asciiTheme="majorHAnsi" w:hAnsiTheme="majorHAnsi"/>
      <w:sz w:val="16"/>
      <w:lang w:val="en-GB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Footer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otnoteTextChar"/>
    <w:uiPriority w:val="99"/>
    <w:semiHidden/>
    <w:rsid w:val="00672F6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8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8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6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6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3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7"/>
      </w:numPr>
    </w:pPr>
  </w:style>
  <w:style w:type="numbering" w:customStyle="1" w:styleId="RKPunktlista">
    <w:name w:val="RK Punktlista"/>
    <w:uiPriority w:val="99"/>
    <w:rsid w:val="00891929"/>
    <w:pPr>
      <w:numPr>
        <w:numId w:val="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8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7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6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3D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3DFD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3DFD"/>
    <w:rPr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3DFD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3DFD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3DFD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3DFD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3DFD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3DFD"/>
    <w:rPr>
      <w:sz w:val="16"/>
      <w:szCs w:val="16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3DFD"/>
  </w:style>
  <w:style w:type="character" w:customStyle="1" w:styleId="DateChar">
    <w:name w:val="Date Char"/>
    <w:basedOn w:val="DefaultParagraphFont"/>
    <w:link w:val="Date"/>
    <w:uiPriority w:val="99"/>
    <w:semiHidden/>
    <w:rsid w:val="00573DFD"/>
    <w:rPr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3D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3DFD"/>
    <w:rPr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3DFD"/>
    <w:rPr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qFormat/>
    <w:rsid w:val="00573DFD"/>
    <w:pPr>
      <w:spacing w:after="0" w:line="240" w:lineRule="auto"/>
    </w:pPr>
    <w:rPr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3D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3DFD"/>
    <w:rPr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DFD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DFD"/>
    <w:rPr>
      <w:b/>
      <w:bCs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aliases w:val="Recommendation,List Paragraph1,List Paragraph11,Bullet List,FooterText,Colorful List Accent 1,numbered,Paragraphe de liste1,列出段落,列出段落1,Bulletr List Paragraph,List Paragraph2,List Paragraph21,Párrafo de lista1,Parágrafo da Lista1,リスト段落1"/>
    <w:basedOn w:val="Normal"/>
    <w:link w:val="ListParagraphChar"/>
    <w:uiPriority w:val="34"/>
    <w:qFormat/>
    <w:rsid w:val="00573D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10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12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3DFD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3DFD"/>
    <w:rPr>
      <w:sz w:val="20"/>
      <w:szCs w:val="20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3DFD"/>
    <w:rPr>
      <w:i/>
      <w:iCs/>
      <w:color w:val="1A3050" w:themeColor="accent1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Recommendation Char,List Paragraph1 Char,List Paragraph11 Char,Bullet List Char,FooterText Char,Colorful List Accent 1 Char,numbered Char,Paragraphe de liste1 Char,列出段落 Char,列出段落1 Char,Bulletr List Paragraph Char,List Paragraph2 Char"/>
    <w:link w:val="ListParagraph"/>
    <w:uiPriority w:val="34"/>
    <w:qFormat/>
    <w:locked/>
    <w:rsid w:val="00F21F6D"/>
    <w:rPr>
      <w:lang w:val="en-GB"/>
    </w:rPr>
  </w:style>
  <w:style w:type="paragraph" w:customStyle="1" w:styleId="SingleTxtG">
    <w:name w:val="_ Single Txt_G"/>
    <w:basedOn w:val="Normal"/>
    <w:qFormat/>
    <w:rsid w:val="006B2503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UM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A2ED46B1F940B4A2FA347101EF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0CA4-2F78-4FCB-8BE8-196F89DA7F90}"/>
      </w:docPartPr>
      <w:docPartBody>
        <w:p w:rsidR="000F7D7A" w:rsidRDefault="00060A55" w:rsidP="00060A55">
          <w:pPr>
            <w:pStyle w:val="E1A2ED46B1F940B4A2FA347101EF4247"/>
          </w:pPr>
          <w:r>
            <w:t xml:space="preserve"> </w:t>
          </w:r>
        </w:p>
      </w:docPartBody>
    </w:docPart>
    <w:docPart>
      <w:docPartPr>
        <w:name w:val="26D61ADBE35048498A08BFA2DAC8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50F5-2C04-4577-8484-5118D418D4B6}"/>
      </w:docPartPr>
      <w:docPartBody>
        <w:p w:rsidR="000F7D7A" w:rsidRDefault="00060A55" w:rsidP="00060A55">
          <w:pPr>
            <w:pStyle w:val="26D61ADBE35048498A08BFA2DAC80F04"/>
          </w:pPr>
          <w:r w:rsidRPr="00710A6C"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49B650BA443A476A98035921ED2A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BC0B-7CE4-4502-A0E7-260402F9AFDA}"/>
      </w:docPartPr>
      <w:docPartBody>
        <w:p w:rsidR="000F7D7A" w:rsidRDefault="00060A55" w:rsidP="00060A55">
          <w:pPr>
            <w:pStyle w:val="49B650BA443A476A98035921ED2AA70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F94FCCF1D34C7EA550F779FCF5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8A9A-1649-41CC-BB53-9A921C1F7EAA}"/>
      </w:docPartPr>
      <w:docPartBody>
        <w:p w:rsidR="000F7D7A" w:rsidRDefault="00060A55" w:rsidP="00060A55">
          <w:pPr>
            <w:pStyle w:val="A6F94FCCF1D34C7EA550F779FCF5BC5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62819BDDB348E39353E04C2BF8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FC8C-F28A-4F79-98C3-FF3E45092314}"/>
      </w:docPartPr>
      <w:docPartBody>
        <w:p w:rsidR="000F7D7A" w:rsidRDefault="00060A55" w:rsidP="00060A55">
          <w:pPr>
            <w:pStyle w:val="B462819BDDB348E39353E04C2BF8A4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80E203D5AB462DAC778D3D2D60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3F89-C9C7-4CE6-81B7-8F96EA98BA1F}"/>
      </w:docPartPr>
      <w:docPartBody>
        <w:p w:rsidR="000F7D7A" w:rsidRDefault="00060A55" w:rsidP="00060A55">
          <w:pPr>
            <w:pStyle w:val="8280E203D5AB462DAC778D3D2D60C379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55"/>
    <w:rsid w:val="00060A55"/>
    <w:rsid w:val="000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2ED46B1F940B4A2FA347101EF4247">
    <w:name w:val="E1A2ED46B1F940B4A2FA347101EF4247"/>
    <w:rsid w:val="00060A55"/>
  </w:style>
  <w:style w:type="character" w:styleId="PlaceholderText">
    <w:name w:val="Placeholder Text"/>
    <w:basedOn w:val="DefaultParagraphFont"/>
    <w:uiPriority w:val="99"/>
    <w:semiHidden/>
    <w:rsid w:val="00060A55"/>
    <w:rPr>
      <w:noProof w:val="0"/>
      <w:color w:val="808080"/>
    </w:rPr>
  </w:style>
  <w:style w:type="paragraph" w:customStyle="1" w:styleId="26D61ADBE35048498A08BFA2DAC80F04">
    <w:name w:val="26D61ADBE35048498A08BFA2DAC80F04"/>
    <w:rsid w:val="00060A55"/>
  </w:style>
  <w:style w:type="paragraph" w:customStyle="1" w:styleId="646D36E88DA54B56926A3979043A2F14">
    <w:name w:val="646D36E88DA54B56926A3979043A2F14"/>
    <w:rsid w:val="00060A55"/>
  </w:style>
  <w:style w:type="paragraph" w:customStyle="1" w:styleId="7DD2DA6C370D42DB8C18FD1A8545B41A">
    <w:name w:val="7DD2DA6C370D42DB8C18FD1A8545B41A"/>
    <w:rsid w:val="00060A55"/>
  </w:style>
  <w:style w:type="paragraph" w:customStyle="1" w:styleId="F60EF07ABA1C43F8AFF4F582E9DE94E1">
    <w:name w:val="F60EF07ABA1C43F8AFF4F582E9DE94E1"/>
    <w:rsid w:val="00060A55"/>
  </w:style>
  <w:style w:type="paragraph" w:customStyle="1" w:styleId="E4194BC82B084A3DBF9DF30FD4D6FB7A">
    <w:name w:val="E4194BC82B084A3DBF9DF30FD4D6FB7A"/>
    <w:rsid w:val="00060A55"/>
  </w:style>
  <w:style w:type="paragraph" w:customStyle="1" w:styleId="49B650BA443A476A98035921ED2AA709">
    <w:name w:val="49B650BA443A476A98035921ED2AA709"/>
    <w:rsid w:val="00060A55"/>
  </w:style>
  <w:style w:type="paragraph" w:customStyle="1" w:styleId="1E75F87E56614ADE9CBA51B8EEE1111F">
    <w:name w:val="1E75F87E56614ADE9CBA51B8EEE1111F"/>
    <w:rsid w:val="00060A55"/>
  </w:style>
  <w:style w:type="paragraph" w:customStyle="1" w:styleId="4C92318D9CA54AC6A498414B785195FA">
    <w:name w:val="4C92318D9CA54AC6A498414B785195FA"/>
    <w:rsid w:val="00060A55"/>
  </w:style>
  <w:style w:type="paragraph" w:customStyle="1" w:styleId="A6F94FCCF1D34C7EA550F779FCF5BC5D">
    <w:name w:val="A6F94FCCF1D34C7EA550F779FCF5BC5D"/>
    <w:rsid w:val="00060A55"/>
  </w:style>
  <w:style w:type="paragraph" w:customStyle="1" w:styleId="B462819BDDB348E39353E04C2BF8A436">
    <w:name w:val="B462819BDDB348E39353E04C2BF8A436"/>
    <w:rsid w:val="00060A55"/>
  </w:style>
  <w:style w:type="paragraph" w:customStyle="1" w:styleId="8280E203D5AB462DAC778D3D2D60C379">
    <w:name w:val="8280E203D5AB462DAC778D3D2D60C379"/>
    <w:rsid w:val="00060A55"/>
  </w:style>
  <w:style w:type="paragraph" w:customStyle="1" w:styleId="49B650BA443A476A98035921ED2AA7091">
    <w:name w:val="49B650BA443A476A98035921ED2AA709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A6F94FCCF1D34C7EA550F779FCF5BC5D1">
    <w:name w:val="A6F94FCCF1D34C7EA550F779FCF5BC5D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B462819BDDB348E39353E04C2BF8A4361">
    <w:name w:val="B462819BDDB348E39353E04C2BF8A436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8280E203D5AB462DAC778D3D2D60C3791">
    <w:name w:val="8280E203D5AB462DAC778D3D2D60C379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57E8144A82E6438397D52D2D7BA96BEF">
    <w:name w:val="57E8144A82E6438397D52D2D7BA96BEF"/>
    <w:rsid w:val="00060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12</RkTemplate>
    <DocType>Note</DocType>
    <DocTypeShowName> </DocTypeShowName>
    <Status> </Status>
    <Sender>
      <SenderName/>
      <SenderTitle/>
      <SenderMail> </SenderMail>
      <SenderPhone> </SenderPhone>
    </Sender>
    <TopId>2</TopId>
    <TopSender/>
    <OrganisationInfo>
      <Organisatoriskenhet1>Geneva</Organisatoriskenhet1>
      <Organisatoriskenhet2> </Organisatoriskenhet2>
      <Organisatoriskenhet3> </Organisatoriskenhet3>
      <Organisatoriskenhet1Id>468</Organisatoriskenhet1Id>
      <Organisatoriskenhet2Id> </Organisatoriskenhet2Id>
      <Organisatoriskenhet3Id> </Organisatoriskenhet3Id>
    </OrganisationInfo>
    <HeaderDate>22/10/2020</HeaderDate>
    <Office/>
    <Dnr>UM2020/xxxx/GENE</Dnr>
    <ParagrafNr/>
    <DocumentTitle/>
    <VisitingAddress/>
    <Extra1>extrainfo för denna mallm</Extra1>
    <Extra2>mer extrainfo</Extra2>
    <Extra3/>
    <Number/>
    <Recipient/>
    <SenderText/>
    <DocNumber/>
    <Doclanguage>2057</Doclanguage>
    <Appendix/>
    <LogotypeName>Sveriges ständiga representation vid FN_EN_BW.emf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AD8CC2-6143-432E-99E3-D4127F3E3295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048C6CEB-5F07-40E4-AEED-948B68B1F7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F1FAE3-41D8-4CF1-88F5-372F65AE8D4E}"/>
</file>

<file path=customXml/itemProps4.xml><?xml version="1.0" encoding="utf-8"?>
<ds:datastoreItem xmlns:ds="http://schemas.openxmlformats.org/officeDocument/2006/customXml" ds:itemID="{A344F9BA-8C62-47CA-A7FE-ABA43CA5289D}"/>
</file>

<file path=customXml/itemProps5.xml><?xml version="1.0" encoding="utf-8"?>
<ds:datastoreItem xmlns:ds="http://schemas.openxmlformats.org/officeDocument/2006/customXml" ds:itemID="{CE27F328-1083-4182-A01E-1EC36627EEBE}"/>
</file>

<file path=docProps/app.xml><?xml version="1.0" encoding="utf-8"?>
<Properties xmlns="http://schemas.openxmlformats.org/officeDocument/2006/extended-properties" xmlns:vt="http://schemas.openxmlformats.org/officeDocument/2006/docPropsVTypes">
  <Template>UM Basmall</Template>
  <TotalTime>0</TotalTime>
  <Pages>2</Pages>
  <Words>338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Sundström</dc:creator>
  <cp:keywords/>
  <dc:description/>
  <cp:lastModifiedBy>Clara Molin</cp:lastModifiedBy>
  <cp:revision>6</cp:revision>
  <dcterms:created xsi:type="dcterms:W3CDTF">2021-01-13T11:19:00Z</dcterms:created>
  <dcterms:modified xsi:type="dcterms:W3CDTF">2021-01-13T15:11:00Z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0x0101008822B9E06671B54FA89F14538B9B0FEA</vt:lpwstr>
  </property>
</Properties>
</file>