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3C97" w14:textId="64E34535" w:rsidR="00940F66" w:rsidRPr="00940F66" w:rsidRDefault="00070220" w:rsidP="00472EBA">
      <w:pPr>
        <w:pStyle w:val="Rubrik"/>
        <w:rPr>
          <w:lang w:val="en-US"/>
        </w:rPr>
      </w:pPr>
      <w:r>
        <w:t>Sweden’s response on q</w:t>
      </w:r>
      <w:r w:rsidR="00940F66">
        <w:t>uestionnaire in relation to Human Rights Council Resolution A/HRC/RES/41/21 on human rights and climate change</w:t>
      </w:r>
    </w:p>
    <w:p w14:paraId="50405DD9" w14:textId="77777777" w:rsidR="0070192F" w:rsidRPr="00F33EC3" w:rsidRDefault="0070192F" w:rsidP="0070192F">
      <w:pPr>
        <w:pStyle w:val="Brdtext"/>
        <w:rPr>
          <w:b/>
        </w:rPr>
      </w:pPr>
      <w:r w:rsidRPr="00F33EC3">
        <w:rPr>
          <w:b/>
        </w:rPr>
        <w:t>Answer to question 2</w:t>
      </w:r>
    </w:p>
    <w:p w14:paraId="505D2460" w14:textId="390EC1D8" w:rsidR="0070192F" w:rsidRDefault="0070192F" w:rsidP="0070192F">
      <w:pPr>
        <w:pStyle w:val="Brdtext"/>
      </w:pPr>
      <w:r>
        <w:t xml:space="preserve">Climate change is one of the most pressing issues of our time. Sweden is fully committed to have net zero greenhouse gas emissions by 2045 and should thereafter achieve negative emissions. This requires a societal transformation in which it is key to respect, promote and consider </w:t>
      </w:r>
      <w:r w:rsidR="00355F7B">
        <w:t xml:space="preserve">human </w:t>
      </w:r>
      <w:r>
        <w:t>rights</w:t>
      </w:r>
      <w:r w:rsidR="00355F7B">
        <w:t xml:space="preserve">, </w:t>
      </w:r>
      <w:r w:rsidR="00514735">
        <w:t xml:space="preserve">including </w:t>
      </w:r>
      <w:r w:rsidR="00355F7B">
        <w:t>the human rights</w:t>
      </w:r>
      <w:r>
        <w:t xml:space="preserve"> of persons with disabilities</w:t>
      </w:r>
      <w:r w:rsidR="00355F7B">
        <w:t>.</w:t>
      </w:r>
    </w:p>
    <w:p w14:paraId="204948D9" w14:textId="0D1E5B78" w:rsidR="0070192F" w:rsidRDefault="0070192F" w:rsidP="0070192F">
      <w:pPr>
        <w:pStyle w:val="Brdtext"/>
      </w:pPr>
      <w:r>
        <w:t xml:space="preserve">In 2017, the </w:t>
      </w:r>
      <w:r w:rsidR="00355F7B">
        <w:t xml:space="preserve">Swedish Parliament, the </w:t>
      </w:r>
      <w:proofErr w:type="spellStart"/>
      <w:r>
        <w:t>Riksdag</w:t>
      </w:r>
      <w:proofErr w:type="spellEnd"/>
      <w:r w:rsidR="00355F7B">
        <w:t>,</w:t>
      </w:r>
      <w:r>
        <w:t xml:space="preserve"> decided on a new national goal for </w:t>
      </w:r>
      <w:r w:rsidR="00355F7B">
        <w:t xml:space="preserve">Sweden’s </w:t>
      </w:r>
      <w:r>
        <w:t>disability policy, taking the Convention as a starting point</w:t>
      </w:r>
      <w:r w:rsidR="00F163D4">
        <w:t>.</w:t>
      </w:r>
      <w:r>
        <w:t xml:space="preserve"> The new goal states that: “The national goal for disability policy, taking the UN Convention on the Rights of Persons with Disabilities as a starting point, is to achieve equal living conditions and full participation in society for persons with disabilities in a society based on diversity. This goal shall contribute towards greater gender equality and consideration of the children’s rights perspective.” </w:t>
      </w:r>
    </w:p>
    <w:p w14:paraId="367C7BBC" w14:textId="453C984F" w:rsidR="0070192F" w:rsidRDefault="0070192F" w:rsidP="0070192F">
      <w:pPr>
        <w:pStyle w:val="Brdtext"/>
      </w:pPr>
      <w:r>
        <w:t>In order to achieve the national goal, the implementation of</w:t>
      </w:r>
      <w:r w:rsidR="00355F7B">
        <w:t xml:space="preserve"> the Swedish</w:t>
      </w:r>
      <w:r>
        <w:t xml:space="preserve"> disability policy shall be targeted towards four areas: the principle of universal design</w:t>
      </w:r>
      <w:r w:rsidR="006F254A">
        <w:t>,</w:t>
      </w:r>
      <w:r w:rsidR="00F64E71" w:rsidRPr="00F64E71">
        <w:t xml:space="preserve"> shortcomings in terms of accessibility</w:t>
      </w:r>
      <w:r w:rsidR="006F254A">
        <w:t>,</w:t>
      </w:r>
      <w:r w:rsidR="00F64E71" w:rsidRPr="00F64E71">
        <w:t xml:space="preserve"> individual support and solutions for individual support and preventing and countering discrimination. </w:t>
      </w:r>
      <w:r w:rsidR="00193743">
        <w:t>Human rig</w:t>
      </w:r>
      <w:bookmarkStart w:id="0" w:name="_GoBack"/>
      <w:bookmarkEnd w:id="0"/>
      <w:r w:rsidR="00193743">
        <w:t xml:space="preserve">hts education is one of the measures aiming to contribute towards the realization of the national goal for the Swedish disability policy. </w:t>
      </w:r>
      <w:r w:rsidR="00F64E71" w:rsidRPr="00F64E71">
        <w:t xml:space="preserve">The measures coincide with areas where </w:t>
      </w:r>
      <w:r w:rsidR="00F64E71" w:rsidRPr="00F64E71">
        <w:lastRenderedPageBreak/>
        <w:t xml:space="preserve">the Committee </w:t>
      </w:r>
      <w:r w:rsidR="00355F7B">
        <w:t xml:space="preserve">on the Rights of Persons with Disabilities </w:t>
      </w:r>
      <w:r w:rsidR="00F64E71" w:rsidRPr="00F64E71">
        <w:t>has submitted recommendations to Sweden and are in line with those of the subsidiary goals of the 2030 Agenda that refer directly to persons with disabilities.</w:t>
      </w:r>
    </w:p>
    <w:p w14:paraId="60A39909" w14:textId="77777777" w:rsidR="00940F66" w:rsidRPr="00613108" w:rsidRDefault="00082CA0" w:rsidP="0070192F">
      <w:pPr>
        <w:pStyle w:val="Brdtext"/>
        <w:rPr>
          <w:b/>
          <w:lang w:val="en-US"/>
        </w:rPr>
      </w:pPr>
      <w:r w:rsidRPr="00613108">
        <w:rPr>
          <w:b/>
          <w:lang w:val="en-US"/>
        </w:rPr>
        <w:t>Answer to question 5</w:t>
      </w:r>
    </w:p>
    <w:p w14:paraId="39F2A166" w14:textId="4FB18034" w:rsidR="00082CA0" w:rsidRPr="00A86CC2" w:rsidRDefault="00082CA0" w:rsidP="00082CA0">
      <w:pPr>
        <w:pStyle w:val="Brdtext"/>
        <w:rPr>
          <w:lang w:val="sv-SE"/>
        </w:rPr>
      </w:pPr>
      <w:r w:rsidRPr="00082CA0">
        <w:rPr>
          <w:lang w:val="en-US"/>
        </w:rPr>
        <w:t xml:space="preserve">The Swedish public health authority has compiled a work program for climate adaptation in which they identify relevant action areas for working with health and climate change. Connected to each action area they have also identified particularly vulnerable groups. In this work </w:t>
      </w:r>
      <w:r w:rsidR="00514735" w:rsidRPr="00082CA0">
        <w:rPr>
          <w:lang w:val="en-US"/>
        </w:rPr>
        <w:t>pe</w:t>
      </w:r>
      <w:r w:rsidR="00514735">
        <w:rPr>
          <w:lang w:val="en-US"/>
        </w:rPr>
        <w:t xml:space="preserve">rsons </w:t>
      </w:r>
      <w:r w:rsidRPr="00082CA0">
        <w:rPr>
          <w:lang w:val="en-US"/>
        </w:rPr>
        <w:t>with disabilities have been identified as particularly at risk of health problems or death in relation to an increasing temperature. In relation to this the Swedish public health authority committed to distribute guidance and information to those most at risk and to health personnel. Furthermore, the</w:t>
      </w:r>
      <w:r w:rsidR="00514735">
        <w:rPr>
          <w:lang w:val="en-US"/>
        </w:rPr>
        <w:t xml:space="preserve"> Swedish public health authority</w:t>
      </w:r>
      <w:r w:rsidRPr="00082CA0">
        <w:rPr>
          <w:lang w:val="en-US"/>
        </w:rPr>
        <w:t xml:space="preserve"> </w:t>
      </w:r>
      <w:r w:rsidR="00514735">
        <w:rPr>
          <w:lang w:val="en-US"/>
        </w:rPr>
        <w:t xml:space="preserve">is </w:t>
      </w:r>
      <w:r w:rsidRPr="00082CA0">
        <w:rPr>
          <w:lang w:val="en-US"/>
        </w:rPr>
        <w:t xml:space="preserve">committed to provide guidance on how municipalities and county councils can develop work programs on how to handle increasing temperatures.  </w:t>
      </w:r>
    </w:p>
    <w:p w14:paraId="2C2689A4" w14:textId="77777777" w:rsidR="00A0129C" w:rsidRPr="00A86CC2" w:rsidRDefault="00A0129C" w:rsidP="000D7110">
      <w:pPr>
        <w:pStyle w:val="Brdtext"/>
        <w:rPr>
          <w:lang w:val="sv-SE"/>
        </w:rPr>
      </w:pPr>
    </w:p>
    <w:sectPr w:rsidR="00A0129C" w:rsidRPr="00A86CC2"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C9B1C" w14:textId="77777777" w:rsidR="00940F66" w:rsidRDefault="00940F66" w:rsidP="00A87A54">
      <w:pPr>
        <w:spacing w:after="0" w:line="240" w:lineRule="auto"/>
      </w:pPr>
      <w:r>
        <w:separator/>
      </w:r>
    </w:p>
  </w:endnote>
  <w:endnote w:type="continuationSeparator" w:id="0">
    <w:p w14:paraId="7D10B214" w14:textId="77777777" w:rsidR="00940F66" w:rsidRDefault="00940F6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27480B0" w14:textId="77777777" w:rsidTr="006A26EC">
      <w:trPr>
        <w:trHeight w:val="227"/>
        <w:jc w:val="right"/>
      </w:trPr>
      <w:tc>
        <w:tcPr>
          <w:tcW w:w="708" w:type="dxa"/>
          <w:vAlign w:val="bottom"/>
        </w:tcPr>
        <w:p w14:paraId="20F56D7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7A2BDF5" w14:textId="77777777" w:rsidTr="006A26EC">
      <w:trPr>
        <w:trHeight w:val="850"/>
        <w:jc w:val="right"/>
      </w:trPr>
      <w:tc>
        <w:tcPr>
          <w:tcW w:w="708" w:type="dxa"/>
          <w:vAlign w:val="bottom"/>
        </w:tcPr>
        <w:p w14:paraId="4A79A459" w14:textId="77777777" w:rsidR="005606BC" w:rsidRPr="00347E11" w:rsidRDefault="005606BC" w:rsidP="005606BC">
          <w:pPr>
            <w:pStyle w:val="Sidfot"/>
            <w:spacing w:line="276" w:lineRule="auto"/>
            <w:jc w:val="right"/>
          </w:pPr>
        </w:p>
      </w:tc>
    </w:tr>
  </w:tbl>
  <w:p w14:paraId="795E1F6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82DD5A" w14:textId="77777777" w:rsidTr="001F4302">
      <w:trPr>
        <w:trHeight w:val="510"/>
      </w:trPr>
      <w:tc>
        <w:tcPr>
          <w:tcW w:w="8525" w:type="dxa"/>
          <w:gridSpan w:val="2"/>
          <w:vAlign w:val="bottom"/>
        </w:tcPr>
        <w:p w14:paraId="6088F098" w14:textId="77777777" w:rsidR="00347E11" w:rsidRPr="00347E11" w:rsidRDefault="00347E11" w:rsidP="00347E11">
          <w:pPr>
            <w:pStyle w:val="Sidfot"/>
            <w:rPr>
              <w:sz w:val="8"/>
            </w:rPr>
          </w:pPr>
        </w:p>
      </w:tc>
    </w:tr>
    <w:tr w:rsidR="00093408" w:rsidRPr="00EE3C0F" w14:paraId="2C4F759D" w14:textId="77777777" w:rsidTr="00C26068">
      <w:trPr>
        <w:trHeight w:val="227"/>
      </w:trPr>
      <w:tc>
        <w:tcPr>
          <w:tcW w:w="4074" w:type="dxa"/>
        </w:tcPr>
        <w:p w14:paraId="377268EA" w14:textId="77777777" w:rsidR="00347E11" w:rsidRPr="00F53AEA" w:rsidRDefault="00347E11" w:rsidP="00C26068">
          <w:pPr>
            <w:pStyle w:val="Sidfot"/>
            <w:spacing w:line="276" w:lineRule="auto"/>
          </w:pPr>
        </w:p>
      </w:tc>
      <w:tc>
        <w:tcPr>
          <w:tcW w:w="4451" w:type="dxa"/>
        </w:tcPr>
        <w:p w14:paraId="3B2F9AB9" w14:textId="77777777" w:rsidR="00093408" w:rsidRPr="00F53AEA" w:rsidRDefault="00093408" w:rsidP="00F53AEA">
          <w:pPr>
            <w:pStyle w:val="Sidfot"/>
            <w:spacing w:line="276" w:lineRule="auto"/>
          </w:pPr>
        </w:p>
      </w:tc>
    </w:tr>
  </w:tbl>
  <w:p w14:paraId="7F5FC9A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3217F" w14:textId="77777777" w:rsidR="00940F66" w:rsidRDefault="00940F66" w:rsidP="00A87A54">
      <w:pPr>
        <w:spacing w:after="0" w:line="240" w:lineRule="auto"/>
      </w:pPr>
      <w:r>
        <w:separator/>
      </w:r>
    </w:p>
  </w:footnote>
  <w:footnote w:type="continuationSeparator" w:id="0">
    <w:p w14:paraId="3B9ADFF4" w14:textId="77777777" w:rsidR="00940F66" w:rsidRDefault="00940F6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40F66" w14:paraId="432C4735" w14:textId="77777777" w:rsidTr="00C93EBA">
      <w:trPr>
        <w:trHeight w:val="227"/>
      </w:trPr>
      <w:tc>
        <w:tcPr>
          <w:tcW w:w="5534" w:type="dxa"/>
        </w:tcPr>
        <w:p w14:paraId="02946C24" w14:textId="77777777" w:rsidR="00940F66" w:rsidRPr="007D73AB" w:rsidRDefault="00940F66">
          <w:pPr>
            <w:pStyle w:val="Sidhuvud"/>
          </w:pPr>
        </w:p>
      </w:tc>
      <w:sdt>
        <w:sdtPr>
          <w:alias w:val="Status"/>
          <w:tag w:val="ccRKShow_Status"/>
          <w:id w:val="1789383027"/>
          <w:lock w:val="contentLocked"/>
          <w:placeholder>
            <w:docPart w:val="7658CC17068D4C1DB41746E7B6126456"/>
          </w:placeholder>
          <w:text/>
        </w:sdtPr>
        <w:sdtEndPr/>
        <w:sdtContent>
          <w:tc>
            <w:tcPr>
              <w:tcW w:w="3170" w:type="dxa"/>
              <w:vAlign w:val="bottom"/>
            </w:tcPr>
            <w:p w14:paraId="1305651E" w14:textId="77777777" w:rsidR="00940F66" w:rsidRPr="007D73AB" w:rsidRDefault="00940F66" w:rsidP="00340DE0">
              <w:pPr>
                <w:pStyle w:val="Sidhuvud"/>
              </w:pPr>
              <w:r>
                <w:t xml:space="preserve"> </w:t>
              </w:r>
            </w:p>
          </w:tc>
        </w:sdtContent>
      </w:sdt>
      <w:tc>
        <w:tcPr>
          <w:tcW w:w="1134" w:type="dxa"/>
        </w:tcPr>
        <w:p w14:paraId="5104E0AE" w14:textId="77777777" w:rsidR="00940F66" w:rsidRDefault="00940F66" w:rsidP="005A703A">
          <w:pPr>
            <w:pStyle w:val="Sidhuvud"/>
          </w:pPr>
        </w:p>
      </w:tc>
    </w:tr>
    <w:tr w:rsidR="00940F66" w14:paraId="6ABE98F9" w14:textId="77777777" w:rsidTr="00C93EBA">
      <w:trPr>
        <w:trHeight w:val="1928"/>
      </w:trPr>
      <w:tc>
        <w:tcPr>
          <w:tcW w:w="5534" w:type="dxa"/>
        </w:tcPr>
        <w:p w14:paraId="14B4877C" w14:textId="77777777" w:rsidR="00940F66" w:rsidRPr="00340DE0" w:rsidRDefault="00940F66" w:rsidP="00340DE0">
          <w:pPr>
            <w:pStyle w:val="Sidhuvud"/>
          </w:pPr>
          <w:r>
            <w:rPr>
              <w:noProof/>
            </w:rPr>
            <w:drawing>
              <wp:inline distT="0" distB="0" distL="0" distR="0" wp14:anchorId="3DDD535A" wp14:editId="6ED38446">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8347E8936C284CAD85D9A1AEE255C21B"/>
            </w:placeholder>
            <w:dataBinding w:prefixMappings="xmlns:ns0='http://lp/documentinfo/RK' " w:xpath="/ns0:DocumentInfo[1]/ns0:BaseInfo[1]/ns0:DocTypeShowName[1]" w:storeItemID="{68A11570-36B7-4E8D-A3F1-AEE91B2BBA73}"/>
            <w:text/>
          </w:sdtPr>
          <w:sdtEndPr/>
          <w:sdtContent>
            <w:p w14:paraId="6CBE619B" w14:textId="77777777" w:rsidR="00940F66" w:rsidRPr="00710A6C" w:rsidRDefault="00940F66" w:rsidP="00EE3C0F">
              <w:pPr>
                <w:pStyle w:val="Sidhuvud"/>
                <w:rPr>
                  <w:b/>
                </w:rPr>
              </w:pPr>
              <w:r>
                <w:rPr>
                  <w:b/>
                </w:rPr>
                <w:t>Memorandum</w:t>
              </w:r>
            </w:p>
          </w:sdtContent>
        </w:sdt>
        <w:p w14:paraId="5EB37509" w14:textId="77777777" w:rsidR="00940F66" w:rsidRDefault="00940F66" w:rsidP="00EE3C0F">
          <w:pPr>
            <w:pStyle w:val="Sidhuvud"/>
          </w:pPr>
        </w:p>
        <w:p w14:paraId="259DD2AE" w14:textId="77777777" w:rsidR="00940F66" w:rsidRDefault="00940F66" w:rsidP="00EE3C0F">
          <w:pPr>
            <w:pStyle w:val="Sidhuvud"/>
          </w:pPr>
        </w:p>
        <w:sdt>
          <w:sdtPr>
            <w:alias w:val="HeaderDate"/>
            <w:tag w:val="ccRKShow_HeaderDate"/>
            <w:id w:val="-2033410283"/>
            <w:placeholder>
              <w:docPart w:val="C0451854728E4D34A0C693FA1B03CF1A"/>
            </w:placeholder>
            <w:dataBinding w:prefixMappings="xmlns:ns0='http://lp/documentinfo/RK' " w:xpath="/ns0:DocumentInfo[1]/ns0:BaseInfo[1]/ns0:HeaderDate[1]" w:storeItemID="{68A11570-36B7-4E8D-A3F1-AEE91B2BBA73}"/>
            <w:date w:fullDate="2019-12-09T00:00:00Z">
              <w:dateFormat w:val="d MMMM yyyy"/>
              <w:lid w:val="en-GB"/>
              <w:storeMappedDataAs w:val="dateTime"/>
              <w:calendar w:val="gregorian"/>
            </w:date>
          </w:sdtPr>
          <w:sdtEndPr/>
          <w:sdtContent>
            <w:p w14:paraId="32A83314" w14:textId="77777777" w:rsidR="00940F66" w:rsidRDefault="009311D0" w:rsidP="00EE3C0F">
              <w:pPr>
                <w:pStyle w:val="Sidhuvud"/>
              </w:pPr>
              <w:r>
                <w:t>9 December 2019</w:t>
              </w:r>
            </w:p>
          </w:sdtContent>
        </w:sdt>
        <w:sdt>
          <w:sdtPr>
            <w:alias w:val="Dnr"/>
            <w:tag w:val="ccRKShow_Dnr"/>
            <w:id w:val="956755014"/>
            <w:placeholder>
              <w:docPart w:val="275005C7CAC240D8B506BA15D4FF8D24"/>
            </w:placeholder>
            <w:dataBinding w:prefixMappings="xmlns:ns0='http://lp/documentinfo/RK' " w:xpath="/ns0:DocumentInfo[1]/ns0:BaseInfo[1]/ns0:Dnr[1]" w:storeItemID="{68A11570-36B7-4E8D-A3F1-AEE91B2BBA73}"/>
            <w:text/>
          </w:sdtPr>
          <w:sdtEndPr/>
          <w:sdtContent>
            <w:p w14:paraId="79BC663F" w14:textId="77777777" w:rsidR="00940F66" w:rsidRDefault="00940F66" w:rsidP="00EE3C0F">
              <w:pPr>
                <w:pStyle w:val="Sidhuvud"/>
              </w:pPr>
              <w:r>
                <w:t>S2019/</w:t>
              </w:r>
            </w:p>
          </w:sdtContent>
        </w:sdt>
        <w:sdt>
          <w:sdtPr>
            <w:alias w:val="DocNumber"/>
            <w:tag w:val="DocNumber"/>
            <w:id w:val="-1563547122"/>
            <w:placeholder>
              <w:docPart w:val="64C4885A60784793A8030FEE82ABD464"/>
            </w:placeholder>
            <w:showingPlcHdr/>
            <w:dataBinding w:prefixMappings="xmlns:ns0='http://lp/documentinfo/RK' " w:xpath="/ns0:DocumentInfo[1]/ns0:BaseInfo[1]/ns0:DocNumber[1]" w:storeItemID="{68A11570-36B7-4E8D-A3F1-AEE91B2BBA73}"/>
            <w:text/>
          </w:sdtPr>
          <w:sdtEndPr/>
          <w:sdtContent>
            <w:p w14:paraId="4BAB72E0" w14:textId="77777777" w:rsidR="00940F66" w:rsidRDefault="00940F66" w:rsidP="00EE3C0F">
              <w:pPr>
                <w:pStyle w:val="Sidhuvud"/>
              </w:pPr>
              <w:r>
                <w:rPr>
                  <w:rStyle w:val="Platshllartext"/>
                </w:rPr>
                <w:t xml:space="preserve"> </w:t>
              </w:r>
            </w:p>
          </w:sdtContent>
        </w:sdt>
        <w:p w14:paraId="0B62DC1C" w14:textId="77777777" w:rsidR="00940F66" w:rsidRDefault="0034764F" w:rsidP="00EE3C0F">
          <w:pPr>
            <w:pStyle w:val="Sidhuvud"/>
          </w:pPr>
          <w:r>
            <w:t>Office of The High Commissioner for Human Rights</w:t>
          </w:r>
        </w:p>
        <w:p w14:paraId="6AA2E4C1" w14:textId="77777777" w:rsidR="0034764F" w:rsidRDefault="0034764F" w:rsidP="00EE3C0F">
          <w:pPr>
            <w:pStyle w:val="Sidhuvud"/>
          </w:pPr>
          <w:r>
            <w:t>Palais des Nations</w:t>
          </w:r>
        </w:p>
        <w:p w14:paraId="062E9E01" w14:textId="77777777" w:rsidR="0034764F" w:rsidRDefault="0034764F" w:rsidP="00EE3C0F">
          <w:pPr>
            <w:pStyle w:val="Sidhuvud"/>
          </w:pPr>
          <w:r>
            <w:t>1211 Geneva 10</w:t>
          </w:r>
        </w:p>
        <w:p w14:paraId="45703054" w14:textId="77777777" w:rsidR="0034764F" w:rsidRDefault="0034764F" w:rsidP="00EE3C0F">
          <w:pPr>
            <w:pStyle w:val="Sidhuvud"/>
          </w:pPr>
          <w:r>
            <w:t>Switzerland</w:t>
          </w:r>
        </w:p>
      </w:tc>
      <w:tc>
        <w:tcPr>
          <w:tcW w:w="1134" w:type="dxa"/>
        </w:tcPr>
        <w:p w14:paraId="7BFAE78B" w14:textId="77777777" w:rsidR="00940F66" w:rsidRDefault="00940F66" w:rsidP="0094502D">
          <w:pPr>
            <w:pStyle w:val="Sidhuvud"/>
          </w:pPr>
        </w:p>
        <w:sdt>
          <w:sdtPr>
            <w:alias w:val="Bilagor"/>
            <w:tag w:val="ccRKShow_Bilagor"/>
            <w:id w:val="1351614755"/>
            <w:placeholder>
              <w:docPart w:val="FDD47845BFB84F309D5F81F713D31C43"/>
            </w:placeholder>
            <w:showingPlcHdr/>
            <w:dataBinding w:prefixMappings="xmlns:ns0='http://lp/documentinfo/RK' " w:xpath="/ns0:DocumentInfo[1]/ns0:BaseInfo[1]/ns0:Appendix[1]" w:storeItemID="{68A11570-36B7-4E8D-A3F1-AEE91B2BBA73}"/>
            <w:text/>
          </w:sdtPr>
          <w:sdtEndPr/>
          <w:sdtContent>
            <w:p w14:paraId="6391C850" w14:textId="77777777" w:rsidR="00940F66" w:rsidRPr="0094502D" w:rsidRDefault="00940F66" w:rsidP="00EC71A6">
              <w:pPr>
                <w:pStyle w:val="Sidhuvud"/>
              </w:pPr>
              <w:r>
                <w:rPr>
                  <w:rStyle w:val="Platshllartext"/>
                </w:rPr>
                <w:t xml:space="preserve"> </w:t>
              </w:r>
            </w:p>
          </w:sdtContent>
        </w:sdt>
      </w:tc>
    </w:tr>
    <w:tr w:rsidR="00940F66" w14:paraId="65ED9EB2" w14:textId="77777777" w:rsidTr="00C93EBA">
      <w:trPr>
        <w:trHeight w:val="2268"/>
      </w:trPr>
      <w:tc>
        <w:tcPr>
          <w:tcW w:w="5534" w:type="dxa"/>
          <w:tcMar>
            <w:right w:w="1134" w:type="dxa"/>
          </w:tcMar>
        </w:tcPr>
        <w:p w14:paraId="2CFF8896" w14:textId="77777777" w:rsidR="00940F66" w:rsidRPr="00940F66" w:rsidRDefault="00940F66" w:rsidP="0034764F">
          <w:pPr>
            <w:pStyle w:val="Sidhuvud"/>
            <w:rPr>
              <w:lang w:val="sv-SE"/>
            </w:rPr>
          </w:pPr>
        </w:p>
      </w:tc>
      <w:sdt>
        <w:sdtPr>
          <w:alias w:val="Recipient"/>
          <w:tag w:val="ccRKShow_Recipient"/>
          <w:id w:val="-934290281"/>
          <w:placeholder>
            <w:docPart w:val="1A733E182543419FBCC895D9A303E2A7"/>
          </w:placeholder>
          <w:showingPlcHdr/>
          <w:dataBinding w:prefixMappings="xmlns:ns0='http://lp/documentinfo/RK' " w:xpath="/ns0:DocumentInfo[1]/ns0:BaseInfo[1]/ns0:Recipient[1]" w:storeItemID="{68A11570-36B7-4E8D-A3F1-AEE91B2BBA73}"/>
          <w:text w:multiLine="1"/>
        </w:sdtPr>
        <w:sdtEndPr/>
        <w:sdtContent>
          <w:tc>
            <w:tcPr>
              <w:tcW w:w="3170" w:type="dxa"/>
            </w:tcPr>
            <w:p w14:paraId="6227AD32" w14:textId="77777777" w:rsidR="00940F66" w:rsidRDefault="00940F66" w:rsidP="00547B89">
              <w:pPr>
                <w:pStyle w:val="Sidhuvud"/>
              </w:pPr>
              <w:r>
                <w:rPr>
                  <w:rStyle w:val="Platshllartext"/>
                </w:rPr>
                <w:t xml:space="preserve"> </w:t>
              </w:r>
            </w:p>
          </w:tc>
        </w:sdtContent>
      </w:sdt>
      <w:tc>
        <w:tcPr>
          <w:tcW w:w="1134" w:type="dxa"/>
        </w:tcPr>
        <w:p w14:paraId="272C34AD" w14:textId="77777777" w:rsidR="00940F66" w:rsidRDefault="00940F66" w:rsidP="003E6020">
          <w:pPr>
            <w:pStyle w:val="Sidhuvud"/>
          </w:pPr>
        </w:p>
      </w:tc>
    </w:tr>
  </w:tbl>
  <w:p w14:paraId="67EE084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6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220"/>
    <w:rsid w:val="0007033C"/>
    <w:rsid w:val="000707E9"/>
    <w:rsid w:val="00072C86"/>
    <w:rsid w:val="00072FFC"/>
    <w:rsid w:val="00073B75"/>
    <w:rsid w:val="000757FC"/>
    <w:rsid w:val="00076667"/>
    <w:rsid w:val="00080631"/>
    <w:rsid w:val="00082374"/>
    <w:rsid w:val="00082CA0"/>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3743"/>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0858"/>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64F"/>
    <w:rsid w:val="00347C69"/>
    <w:rsid w:val="00347E11"/>
    <w:rsid w:val="003503DD"/>
    <w:rsid w:val="00350696"/>
    <w:rsid w:val="00350C92"/>
    <w:rsid w:val="003542C5"/>
    <w:rsid w:val="00355F7B"/>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1D0F"/>
    <w:rsid w:val="00513E7D"/>
    <w:rsid w:val="00514735"/>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310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3E3"/>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4A"/>
    <w:rsid w:val="006F2588"/>
    <w:rsid w:val="0070192F"/>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11D0"/>
    <w:rsid w:val="00935814"/>
    <w:rsid w:val="00940F66"/>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6CC2"/>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55E"/>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0FA1"/>
    <w:rsid w:val="00DD212F"/>
    <w:rsid w:val="00DE18F5"/>
    <w:rsid w:val="00DE73D2"/>
    <w:rsid w:val="00DF2AD3"/>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5CF2"/>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3D4"/>
    <w:rsid w:val="00F24297"/>
    <w:rsid w:val="00F2564A"/>
    <w:rsid w:val="00F25761"/>
    <w:rsid w:val="00F259D7"/>
    <w:rsid w:val="00F32D05"/>
    <w:rsid w:val="00F33EC3"/>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4E71"/>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87C9A"/>
  <w15:docId w15:val="{9CA7F066-527E-4F9A-A3E6-4F7D2F9E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58CC17068D4C1DB41746E7B6126456"/>
        <w:category>
          <w:name w:val="Allmänt"/>
          <w:gallery w:val="placeholder"/>
        </w:category>
        <w:types>
          <w:type w:val="bbPlcHdr"/>
        </w:types>
        <w:behaviors>
          <w:behavior w:val="content"/>
        </w:behaviors>
        <w:guid w:val="{91D35A6A-F2F0-4985-AC0C-9D74B77A04FA}"/>
      </w:docPartPr>
      <w:docPartBody>
        <w:p w:rsidR="0037695F" w:rsidRDefault="006D72C4" w:rsidP="006D72C4">
          <w:pPr>
            <w:pStyle w:val="7658CC17068D4C1DB41746E7B6126456"/>
          </w:pPr>
          <w:r>
            <w:t xml:space="preserve"> </w:t>
          </w:r>
        </w:p>
      </w:docPartBody>
    </w:docPart>
    <w:docPart>
      <w:docPartPr>
        <w:name w:val="8347E8936C284CAD85D9A1AEE255C21B"/>
        <w:category>
          <w:name w:val="Allmänt"/>
          <w:gallery w:val="placeholder"/>
        </w:category>
        <w:types>
          <w:type w:val="bbPlcHdr"/>
        </w:types>
        <w:behaviors>
          <w:behavior w:val="content"/>
        </w:behaviors>
        <w:guid w:val="{4E67F796-77AC-47C9-A0CB-5304D3B30100}"/>
      </w:docPartPr>
      <w:docPartBody>
        <w:p w:rsidR="0037695F" w:rsidRDefault="006D72C4" w:rsidP="006D72C4">
          <w:pPr>
            <w:pStyle w:val="8347E8936C284CAD85D9A1AEE255C21B"/>
          </w:pPr>
          <w:r w:rsidRPr="00710A6C">
            <w:rPr>
              <w:rStyle w:val="Platshllartext"/>
              <w:b/>
            </w:rPr>
            <w:t xml:space="preserve"> </w:t>
          </w:r>
        </w:p>
      </w:docPartBody>
    </w:docPart>
    <w:docPart>
      <w:docPartPr>
        <w:name w:val="C0451854728E4D34A0C693FA1B03CF1A"/>
        <w:category>
          <w:name w:val="Allmänt"/>
          <w:gallery w:val="placeholder"/>
        </w:category>
        <w:types>
          <w:type w:val="bbPlcHdr"/>
        </w:types>
        <w:behaviors>
          <w:behavior w:val="content"/>
        </w:behaviors>
        <w:guid w:val="{E3029F6C-CEA8-4396-8845-7C0367BC69BA}"/>
      </w:docPartPr>
      <w:docPartBody>
        <w:p w:rsidR="0037695F" w:rsidRDefault="006D72C4" w:rsidP="006D72C4">
          <w:pPr>
            <w:pStyle w:val="C0451854728E4D34A0C693FA1B03CF1A"/>
          </w:pPr>
          <w:r>
            <w:t xml:space="preserve"> </w:t>
          </w:r>
        </w:p>
      </w:docPartBody>
    </w:docPart>
    <w:docPart>
      <w:docPartPr>
        <w:name w:val="275005C7CAC240D8B506BA15D4FF8D24"/>
        <w:category>
          <w:name w:val="Allmänt"/>
          <w:gallery w:val="placeholder"/>
        </w:category>
        <w:types>
          <w:type w:val="bbPlcHdr"/>
        </w:types>
        <w:behaviors>
          <w:behavior w:val="content"/>
        </w:behaviors>
        <w:guid w:val="{E971906B-E49C-483B-99F1-71C922219A02}"/>
      </w:docPartPr>
      <w:docPartBody>
        <w:p w:rsidR="0037695F" w:rsidRDefault="006D72C4" w:rsidP="006D72C4">
          <w:pPr>
            <w:pStyle w:val="275005C7CAC240D8B506BA15D4FF8D24"/>
          </w:pPr>
          <w:r>
            <w:rPr>
              <w:rStyle w:val="Platshllartext"/>
            </w:rPr>
            <w:t xml:space="preserve"> </w:t>
          </w:r>
        </w:p>
      </w:docPartBody>
    </w:docPart>
    <w:docPart>
      <w:docPartPr>
        <w:name w:val="64C4885A60784793A8030FEE82ABD464"/>
        <w:category>
          <w:name w:val="Allmänt"/>
          <w:gallery w:val="placeholder"/>
        </w:category>
        <w:types>
          <w:type w:val="bbPlcHdr"/>
        </w:types>
        <w:behaviors>
          <w:behavior w:val="content"/>
        </w:behaviors>
        <w:guid w:val="{DA1EAF7D-B5AA-4E45-B23D-B9AF7504CAB3}"/>
      </w:docPartPr>
      <w:docPartBody>
        <w:p w:rsidR="0037695F" w:rsidRDefault="006D72C4" w:rsidP="006D72C4">
          <w:pPr>
            <w:pStyle w:val="64C4885A60784793A8030FEE82ABD464"/>
          </w:pPr>
          <w:r>
            <w:rPr>
              <w:rStyle w:val="Platshllartext"/>
            </w:rPr>
            <w:t xml:space="preserve"> </w:t>
          </w:r>
        </w:p>
      </w:docPartBody>
    </w:docPart>
    <w:docPart>
      <w:docPartPr>
        <w:name w:val="FDD47845BFB84F309D5F81F713D31C43"/>
        <w:category>
          <w:name w:val="Allmänt"/>
          <w:gallery w:val="placeholder"/>
        </w:category>
        <w:types>
          <w:type w:val="bbPlcHdr"/>
        </w:types>
        <w:behaviors>
          <w:behavior w:val="content"/>
        </w:behaviors>
        <w:guid w:val="{1B0F0490-47CA-4876-A17C-0CCA29437711}"/>
      </w:docPartPr>
      <w:docPartBody>
        <w:p w:rsidR="0037695F" w:rsidRDefault="006D72C4" w:rsidP="006D72C4">
          <w:pPr>
            <w:pStyle w:val="FDD47845BFB84F309D5F81F713D31C43"/>
          </w:pPr>
          <w:r>
            <w:rPr>
              <w:rStyle w:val="Platshllartext"/>
            </w:rPr>
            <w:t xml:space="preserve"> </w:t>
          </w:r>
        </w:p>
      </w:docPartBody>
    </w:docPart>
    <w:docPart>
      <w:docPartPr>
        <w:name w:val="1A733E182543419FBCC895D9A303E2A7"/>
        <w:category>
          <w:name w:val="Allmänt"/>
          <w:gallery w:val="placeholder"/>
        </w:category>
        <w:types>
          <w:type w:val="bbPlcHdr"/>
        </w:types>
        <w:behaviors>
          <w:behavior w:val="content"/>
        </w:behaviors>
        <w:guid w:val="{87A987B2-BB27-49F3-8AD2-17BC1FEA3189}"/>
      </w:docPartPr>
      <w:docPartBody>
        <w:p w:rsidR="0037695F" w:rsidRDefault="006D72C4" w:rsidP="006D72C4">
          <w:pPr>
            <w:pStyle w:val="1A733E182543419FBCC895D9A303E2A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C4"/>
    <w:rsid w:val="0037695F"/>
    <w:rsid w:val="006D7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58CC17068D4C1DB41746E7B6126456">
    <w:name w:val="7658CC17068D4C1DB41746E7B6126456"/>
    <w:rsid w:val="006D72C4"/>
  </w:style>
  <w:style w:type="character" w:styleId="Platshllartext">
    <w:name w:val="Placeholder Text"/>
    <w:basedOn w:val="Standardstycketeckensnitt"/>
    <w:uiPriority w:val="99"/>
    <w:semiHidden/>
    <w:rsid w:val="006D72C4"/>
    <w:rPr>
      <w:noProof w:val="0"/>
      <w:color w:val="808080"/>
    </w:rPr>
  </w:style>
  <w:style w:type="paragraph" w:customStyle="1" w:styleId="8347E8936C284CAD85D9A1AEE255C21B">
    <w:name w:val="8347E8936C284CAD85D9A1AEE255C21B"/>
    <w:rsid w:val="006D72C4"/>
  </w:style>
  <w:style w:type="paragraph" w:customStyle="1" w:styleId="6C9F8512B87C483CB3E8CBB9EBC4777D">
    <w:name w:val="6C9F8512B87C483CB3E8CBB9EBC4777D"/>
    <w:rsid w:val="006D72C4"/>
  </w:style>
  <w:style w:type="paragraph" w:customStyle="1" w:styleId="15571E65A3234808B643FB4B4BA2ED99">
    <w:name w:val="15571E65A3234808B643FB4B4BA2ED99"/>
    <w:rsid w:val="006D72C4"/>
  </w:style>
  <w:style w:type="paragraph" w:customStyle="1" w:styleId="C0451854728E4D34A0C693FA1B03CF1A">
    <w:name w:val="C0451854728E4D34A0C693FA1B03CF1A"/>
    <w:rsid w:val="006D72C4"/>
  </w:style>
  <w:style w:type="paragraph" w:customStyle="1" w:styleId="275005C7CAC240D8B506BA15D4FF8D24">
    <w:name w:val="275005C7CAC240D8B506BA15D4FF8D24"/>
    <w:rsid w:val="006D72C4"/>
  </w:style>
  <w:style w:type="paragraph" w:customStyle="1" w:styleId="64C4885A60784793A8030FEE82ABD464">
    <w:name w:val="64C4885A60784793A8030FEE82ABD464"/>
    <w:rsid w:val="006D72C4"/>
  </w:style>
  <w:style w:type="paragraph" w:customStyle="1" w:styleId="AACDEF282FD14CF4BF55ADD8B0E3CB88">
    <w:name w:val="AACDEF282FD14CF4BF55ADD8B0E3CB88"/>
    <w:rsid w:val="006D72C4"/>
  </w:style>
  <w:style w:type="paragraph" w:customStyle="1" w:styleId="3A8FD66B084D4C3D89889CE89B738A93">
    <w:name w:val="3A8FD66B084D4C3D89889CE89B738A93"/>
    <w:rsid w:val="006D72C4"/>
  </w:style>
  <w:style w:type="paragraph" w:customStyle="1" w:styleId="FDD47845BFB84F309D5F81F713D31C43">
    <w:name w:val="FDD47845BFB84F309D5F81F713D31C43"/>
    <w:rsid w:val="006D72C4"/>
  </w:style>
  <w:style w:type="paragraph" w:customStyle="1" w:styleId="A19AC804926F418B92FFA1095A59E6C2">
    <w:name w:val="A19AC804926F418B92FFA1095A59E6C2"/>
    <w:rsid w:val="006D72C4"/>
  </w:style>
  <w:style w:type="paragraph" w:customStyle="1" w:styleId="1A733E182543419FBCC895D9A303E2A7">
    <w:name w:val="1A733E182543419FBCC895D9A303E2A7"/>
    <w:rsid w:val="006D72C4"/>
  </w:style>
  <w:style w:type="paragraph" w:customStyle="1" w:styleId="E79EFE85534841409096B89AA724A13B">
    <w:name w:val="E79EFE85534841409096B89AA724A13B"/>
    <w:rsid w:val="006D72C4"/>
  </w:style>
  <w:style w:type="paragraph" w:customStyle="1" w:styleId="45055A6BB46E4FDF8CCF5F6C1F376296">
    <w:name w:val="45055A6BB46E4FDF8CCF5F6C1F376296"/>
    <w:rsid w:val="006D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Lars X Nilsson</SenderName>
      <SenderTitle>Kansliråd</SenderTitle>
      <SenderMail>lars.x.nilsson@regeringskansliet.se</SenderMail>
      <SenderPhone>08-405 37 29
070-28 27 763</SenderPhone>
    </Sender>
    <TopId>1</TopId>
    <TopSender/>
    <OrganisationInfo>
      <Organisatoriskenhet1>Ministry of Health and Social Affairs</Organisatoriskenhet1>
      <Organisatoriskenhet2>Division for Families and Social Services</Organisatoriskenhet2>
      <Organisatoriskenhet3> </Organisatoriskenhet3>
      <Organisatoriskenhet1Id>193</Organisatoriskenhet1Id>
      <Organisatoriskenhet2Id>577</Organisatoriskenhet2Id>
      <Organisatoriskenhet3Id> </Organisatoriskenhet3Id>
    </OrganisationInfo>
    <HeaderDate>2019-12-09T00:00:00</HeaderDate>
    <Office/>
    <Dnr>S2019/</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11570-36B7-4E8D-A3F1-AEE91B2BBA73}">
  <ds:schemaRefs>
    <ds:schemaRef ds:uri="http://lp/documentinfo/RK"/>
  </ds:schemaRefs>
</ds:datastoreItem>
</file>

<file path=customXml/itemProps2.xml><?xml version="1.0" encoding="utf-8"?>
<ds:datastoreItem xmlns:ds="http://schemas.openxmlformats.org/officeDocument/2006/customXml" ds:itemID="{8092AC32-C884-420E-8860-1B01A7001052}">
  <ds:schemaRefs>
    <ds:schemaRef ds:uri="http://schemas.openxmlformats.org/officeDocument/2006/bibliography"/>
  </ds:schemaRefs>
</ds:datastoreItem>
</file>

<file path=customXml/itemProps3.xml><?xml version="1.0" encoding="utf-8"?>
<ds:datastoreItem xmlns:ds="http://schemas.openxmlformats.org/officeDocument/2006/customXml" ds:itemID="{887B50F1-2966-407D-94D9-06721DC936B3}"/>
</file>

<file path=customXml/itemProps4.xml><?xml version="1.0" encoding="utf-8"?>
<ds:datastoreItem xmlns:ds="http://schemas.openxmlformats.org/officeDocument/2006/customXml" ds:itemID="{6630BBE7-0F6E-42AD-9686-CD0790EFD8A4}"/>
</file>

<file path=customXml/itemProps5.xml><?xml version="1.0" encoding="utf-8"?>
<ds:datastoreItem xmlns:ds="http://schemas.openxmlformats.org/officeDocument/2006/customXml" ds:itemID="{4022EDFA-D1CD-46D7-A158-865C24697F15}"/>
</file>

<file path=docProps/app.xml><?xml version="1.0" encoding="utf-8"?>
<Properties xmlns="http://schemas.openxmlformats.org/officeDocument/2006/extended-properties" xmlns:vt="http://schemas.openxmlformats.org/officeDocument/2006/docPropsVTypes">
  <Template>RK Basmall</Template>
  <TotalTime>0</TotalTime>
  <Pages>2</Pages>
  <Words>406</Words>
  <Characters>2156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Nilsson S FST ÄFG</dc:creator>
  <cp:keywords/>
  <dc:description/>
  <cp:lastModifiedBy>Johanna Moberg</cp:lastModifiedBy>
  <cp:revision>4</cp:revision>
  <dcterms:created xsi:type="dcterms:W3CDTF">2019-12-12T08:11:00Z</dcterms:created>
  <dcterms:modified xsi:type="dcterms:W3CDTF">2019-12-12T09:04:00Z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ies>
</file>