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60BC9" w14:textId="77777777" w:rsidR="00BE39A4" w:rsidRPr="00757979" w:rsidRDefault="00757979" w:rsidP="00C35908">
      <w:pPr>
        <w:pStyle w:val="Title"/>
      </w:pPr>
      <w:bookmarkStart w:id="0" w:name="_GoBack"/>
      <w:bookmarkEnd w:id="0"/>
      <w:r>
        <w:t>Swede</w:t>
      </w:r>
      <w:r w:rsidR="00220B2C">
        <w:t>n</w:t>
      </w:r>
      <w:r w:rsidR="00801CA4">
        <w:t>’</w:t>
      </w:r>
      <w:r>
        <w:t>s respons</w:t>
      </w:r>
      <w:r w:rsidR="00801CA4">
        <w:t>e</w:t>
      </w:r>
      <w:r>
        <w:t xml:space="preserve"> to the </w:t>
      </w:r>
      <w:r w:rsidR="00C35908" w:rsidRPr="00C35908">
        <w:t xml:space="preserve">request for contributions for a report of the </w:t>
      </w:r>
      <w:r w:rsidR="00C35908">
        <w:t xml:space="preserve">UN </w:t>
      </w:r>
      <w:r w:rsidR="00C35908" w:rsidRPr="00C35908">
        <w:t>Mechanism on the Rights of Indigenous Peoples</w:t>
      </w:r>
    </w:p>
    <w:p w14:paraId="1C6EDF36" w14:textId="5002901E" w:rsidR="00BE39A4" w:rsidRPr="00ED6AD7" w:rsidRDefault="00BE39A4" w:rsidP="00BE39A4">
      <w:pPr>
        <w:pStyle w:val="BodyText"/>
      </w:pPr>
      <w:r w:rsidRPr="00ED6AD7">
        <w:t xml:space="preserve">Sweden welcomes the initiative of </w:t>
      </w:r>
      <w:r w:rsidR="0024193C">
        <w:t>t</w:t>
      </w:r>
      <w:r w:rsidRPr="00BE39A4">
        <w:t xml:space="preserve">he </w:t>
      </w:r>
      <w:r w:rsidRPr="00ED6AD7">
        <w:t xml:space="preserve">UN Mechanism on the Rights of Indigenous Peoples to publish a report on the theme of Repatriation of ceremonial objects and human remains under the UN Declaration on the Rights of </w:t>
      </w:r>
      <w:r w:rsidR="00F037B6">
        <w:t>I</w:t>
      </w:r>
      <w:r w:rsidRPr="00ED6AD7">
        <w:t xml:space="preserve">ndigenous Peoples. The report will present good practices and lessons learned on this topic and we understand that there is a special interest for the Maaso </w:t>
      </w:r>
      <w:r w:rsidRPr="00BE39A4">
        <w:t>K</w:t>
      </w:r>
      <w:r w:rsidRPr="00ED6AD7">
        <w:t xml:space="preserve">ova case in the Swedish contribution. </w:t>
      </w:r>
    </w:p>
    <w:p w14:paraId="6475CF24" w14:textId="77777777" w:rsidR="00BE39A4" w:rsidRPr="00BE39A4" w:rsidRDefault="00BE39A4" w:rsidP="00BE39A4">
      <w:pPr>
        <w:pStyle w:val="BodyText"/>
      </w:pPr>
      <w:r w:rsidRPr="00BE39A4">
        <w:t>I</w:t>
      </w:r>
      <w:r w:rsidRPr="00BE39A4">
        <w:rPr>
          <w:lang w:val="en-US"/>
        </w:rPr>
        <w:t xml:space="preserve">ssues of repatriation are generally </w:t>
      </w:r>
      <w:r w:rsidRPr="00BE39A4">
        <w:t>complex by nature and repatriation processes involve both legal and ethical considerations. Human remains in museum collections for example, have been collected at different times and in different ways, and in many cases it is even impossible to know for sure the true identity of the remains.</w:t>
      </w:r>
      <w:r w:rsidRPr="00BE39A4">
        <w:rPr>
          <w:b/>
          <w:bCs/>
        </w:rPr>
        <w:t xml:space="preserve"> </w:t>
      </w:r>
      <w:r w:rsidRPr="00BE39A4">
        <w:t>Often there are good reasons for repatriation of human remains, for example if they were stolen or unrigh</w:t>
      </w:r>
      <w:r w:rsidR="00801CA4">
        <w:t>tfully</w:t>
      </w:r>
      <w:r w:rsidRPr="00BE39A4">
        <w:t xml:space="preserve"> taken, but decisions have to be made </w:t>
      </w:r>
      <w:r w:rsidR="00F037B6">
        <w:t xml:space="preserve">on a </w:t>
      </w:r>
      <w:r w:rsidRPr="00BE39A4">
        <w:t>case by case</w:t>
      </w:r>
      <w:r w:rsidR="00F037B6">
        <w:t xml:space="preserve"> basis</w:t>
      </w:r>
      <w:r w:rsidRPr="00BE39A4">
        <w:t xml:space="preserve"> and as a result of a</w:t>
      </w:r>
      <w:r w:rsidRPr="00BE39A4">
        <w:rPr>
          <w:b/>
          <w:bCs/>
        </w:rPr>
        <w:t xml:space="preserve"> </w:t>
      </w:r>
      <w:r w:rsidRPr="00BE39A4">
        <w:t>thorough process including dialogue with the parties concerned.</w:t>
      </w:r>
    </w:p>
    <w:p w14:paraId="16987E95" w14:textId="2DF01B17" w:rsidR="00BE39A4" w:rsidRPr="00BE39A4" w:rsidRDefault="00BE39A4" w:rsidP="00BE39A4">
      <w:pPr>
        <w:pStyle w:val="BodyText"/>
      </w:pPr>
      <w:bookmarkStart w:id="1" w:name="_Hlk42264282"/>
      <w:r w:rsidRPr="00BE39A4">
        <w:t xml:space="preserve">In Sweden, museums are by law responsible for their collection management and for assessments to find out if there are reasons for disposing certain items by repatriation. </w:t>
      </w:r>
      <w:bookmarkEnd w:id="1"/>
      <w:r w:rsidRPr="00BE39A4">
        <w:t>Following an official request by an external party regarding claims for return, the museum makes a thorough assessment based on both legal and professional criteria</w:t>
      </w:r>
      <w:bookmarkStart w:id="2" w:name="_Hlk42265286"/>
      <w:r w:rsidRPr="00BE39A4">
        <w:t xml:space="preserve">. </w:t>
      </w:r>
      <w:bookmarkStart w:id="3" w:name="_Hlk42684578"/>
      <w:r w:rsidR="008F1B35">
        <w:t>A</w:t>
      </w:r>
      <w:r w:rsidRPr="00BE39A4">
        <w:t xml:space="preserve">fter receiving a petition from the museum, the Swedish </w:t>
      </w:r>
      <w:r w:rsidR="00F037B6">
        <w:t>G</w:t>
      </w:r>
      <w:r w:rsidRPr="00BE39A4">
        <w:t xml:space="preserve">overnment decides whether or not the object in </w:t>
      </w:r>
      <w:r w:rsidR="00F037B6">
        <w:t>question</w:t>
      </w:r>
      <w:r w:rsidRPr="00BE39A4">
        <w:t xml:space="preserve"> should be returned. </w:t>
      </w:r>
      <w:r w:rsidR="006C197B">
        <w:t xml:space="preserve">In certain cases, it is the Swedish Parliament that is competent to make the decision. </w:t>
      </w:r>
      <w:r w:rsidRPr="00BE39A4">
        <w:t xml:space="preserve">If the </w:t>
      </w:r>
      <w:r w:rsidR="00F037B6">
        <w:t>G</w:t>
      </w:r>
      <w:r w:rsidRPr="00BE39A4">
        <w:t xml:space="preserve">overnment or </w:t>
      </w:r>
      <w:r w:rsidR="00F037B6">
        <w:t>P</w:t>
      </w:r>
      <w:r w:rsidRPr="00BE39A4">
        <w:t>arliament approves the request, the museum may decide to return the item.</w:t>
      </w:r>
      <w:bookmarkEnd w:id="3"/>
    </w:p>
    <w:bookmarkEnd w:id="2"/>
    <w:p w14:paraId="733CE02F" w14:textId="77777777" w:rsidR="00BE39A4" w:rsidRPr="00BE39A4" w:rsidRDefault="00BE39A4" w:rsidP="00A6420C">
      <w:pPr>
        <w:pStyle w:val="BodyText"/>
      </w:pPr>
      <w:r w:rsidRPr="00BE39A4">
        <w:lastRenderedPageBreak/>
        <w:t xml:space="preserve">In the case of Maaso Kova, the issue of repatriation is discussed in a process on the basis of Swedish national law, international conventions and the UN declaration on the rights of indigenous people as well as ethical guidelines. It is a case of great complexity and an example of a thorough process where legal and ethical considerations are made and where an active dialogue is at hand about the return of cultural objects. The lessons learned from the case of Maaso Kova will be of great interest to many parties, indigenous peoples, museums, and official authorities over the world. </w:t>
      </w:r>
      <w:r w:rsidR="00A6420C" w:rsidRPr="00A6420C">
        <w:t xml:space="preserve">The dialogue is still ongoing between the parties involved, with support from the United Nations Expert Mechanism on the Rights of Indigenous Peoples. </w:t>
      </w:r>
      <w:r w:rsidRPr="00BE39A4">
        <w:t>Therefore, Sweden will be able to contribute more deeply to the discussion on the topic at hand further on.</w:t>
      </w:r>
    </w:p>
    <w:p w14:paraId="017164E9" w14:textId="77777777" w:rsidR="00A0129C" w:rsidRPr="00BE39A4" w:rsidRDefault="00A0129C" w:rsidP="00CF6E13">
      <w:pPr>
        <w:pStyle w:val="BodyText"/>
      </w:pPr>
    </w:p>
    <w:sectPr w:rsidR="00A0129C" w:rsidRPr="00BE39A4" w:rsidSect="00571A0B">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50BE" w14:textId="77777777" w:rsidR="00B4328D" w:rsidRDefault="00B4328D" w:rsidP="00A87A54">
      <w:pPr>
        <w:spacing w:after="0" w:line="240" w:lineRule="auto"/>
      </w:pPr>
      <w:r>
        <w:separator/>
      </w:r>
    </w:p>
  </w:endnote>
  <w:endnote w:type="continuationSeparator" w:id="0">
    <w:p w14:paraId="3B6A890B" w14:textId="77777777" w:rsidR="00B4328D" w:rsidRDefault="00B432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80DEFAC" w14:textId="77777777" w:rsidTr="006A26EC">
      <w:trPr>
        <w:trHeight w:val="227"/>
        <w:jc w:val="right"/>
      </w:trPr>
      <w:tc>
        <w:tcPr>
          <w:tcW w:w="708" w:type="dxa"/>
          <w:vAlign w:val="bottom"/>
        </w:tcPr>
        <w:p w14:paraId="1F31797A" w14:textId="3F6AABF0"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F4306D">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F4306D">
            <w:rPr>
              <w:rStyle w:val="PageNumber"/>
              <w:noProof/>
            </w:rPr>
            <w:t>2</w:t>
          </w:r>
          <w:r>
            <w:rPr>
              <w:rStyle w:val="PageNumber"/>
            </w:rPr>
            <w:fldChar w:fldCharType="end"/>
          </w:r>
          <w:r>
            <w:rPr>
              <w:rStyle w:val="PageNumber"/>
            </w:rPr>
            <w:t>)</w:t>
          </w:r>
        </w:p>
      </w:tc>
    </w:tr>
    <w:tr w:rsidR="005606BC" w:rsidRPr="00347E11" w14:paraId="61A104AF" w14:textId="77777777" w:rsidTr="006A26EC">
      <w:trPr>
        <w:trHeight w:val="850"/>
        <w:jc w:val="right"/>
      </w:trPr>
      <w:tc>
        <w:tcPr>
          <w:tcW w:w="708" w:type="dxa"/>
          <w:vAlign w:val="bottom"/>
        </w:tcPr>
        <w:p w14:paraId="59B075B8" w14:textId="77777777" w:rsidR="005606BC" w:rsidRPr="00347E11" w:rsidRDefault="005606BC" w:rsidP="005606BC">
          <w:pPr>
            <w:pStyle w:val="Footer"/>
            <w:spacing w:line="276" w:lineRule="auto"/>
            <w:jc w:val="right"/>
          </w:pPr>
        </w:p>
      </w:tc>
    </w:tr>
  </w:tbl>
  <w:p w14:paraId="793D9C8A"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E3FD867" w14:textId="77777777" w:rsidTr="001F4302">
      <w:trPr>
        <w:trHeight w:val="510"/>
      </w:trPr>
      <w:tc>
        <w:tcPr>
          <w:tcW w:w="8525" w:type="dxa"/>
          <w:gridSpan w:val="2"/>
          <w:vAlign w:val="bottom"/>
        </w:tcPr>
        <w:p w14:paraId="3631C42E" w14:textId="77777777" w:rsidR="00347E11" w:rsidRPr="00347E11" w:rsidRDefault="00347E11" w:rsidP="00347E11">
          <w:pPr>
            <w:pStyle w:val="Footer"/>
            <w:rPr>
              <w:sz w:val="8"/>
            </w:rPr>
          </w:pPr>
        </w:p>
      </w:tc>
    </w:tr>
    <w:tr w:rsidR="00093408" w:rsidRPr="00EE3C0F" w14:paraId="3A18C997" w14:textId="77777777" w:rsidTr="00C26068">
      <w:trPr>
        <w:trHeight w:val="227"/>
      </w:trPr>
      <w:tc>
        <w:tcPr>
          <w:tcW w:w="4074" w:type="dxa"/>
        </w:tcPr>
        <w:p w14:paraId="625DAA07" w14:textId="77777777" w:rsidR="00347E11" w:rsidRPr="00F53AEA" w:rsidRDefault="00347E11" w:rsidP="00C26068">
          <w:pPr>
            <w:pStyle w:val="Footer"/>
            <w:spacing w:line="276" w:lineRule="auto"/>
          </w:pPr>
        </w:p>
      </w:tc>
      <w:tc>
        <w:tcPr>
          <w:tcW w:w="4451" w:type="dxa"/>
        </w:tcPr>
        <w:p w14:paraId="3E50BABD" w14:textId="77777777" w:rsidR="00093408" w:rsidRPr="00F53AEA" w:rsidRDefault="00093408" w:rsidP="00F53AEA">
          <w:pPr>
            <w:pStyle w:val="Footer"/>
            <w:spacing w:line="276" w:lineRule="auto"/>
          </w:pPr>
        </w:p>
      </w:tc>
    </w:tr>
  </w:tbl>
  <w:p w14:paraId="63FA7308"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D8FC9" w14:textId="77777777" w:rsidR="00B4328D" w:rsidRDefault="00B4328D" w:rsidP="00A87A54">
      <w:pPr>
        <w:spacing w:after="0" w:line="240" w:lineRule="auto"/>
      </w:pPr>
      <w:r>
        <w:separator/>
      </w:r>
    </w:p>
  </w:footnote>
  <w:footnote w:type="continuationSeparator" w:id="0">
    <w:p w14:paraId="169F9558" w14:textId="77777777" w:rsidR="00B4328D" w:rsidRDefault="00B432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E39A4" w14:paraId="7F75DDD3" w14:textId="77777777" w:rsidTr="00C93EBA">
      <w:trPr>
        <w:trHeight w:val="227"/>
      </w:trPr>
      <w:tc>
        <w:tcPr>
          <w:tcW w:w="5534" w:type="dxa"/>
        </w:tcPr>
        <w:p w14:paraId="07C3C645" w14:textId="77777777" w:rsidR="00BE39A4" w:rsidRPr="007D73AB" w:rsidRDefault="00BE39A4">
          <w:pPr>
            <w:pStyle w:val="Header"/>
          </w:pPr>
        </w:p>
      </w:tc>
      <w:sdt>
        <w:sdtPr>
          <w:alias w:val="Status"/>
          <w:tag w:val="ccRKShow_Status"/>
          <w:id w:val="1789383027"/>
          <w:lock w:val="contentLocked"/>
          <w:placeholder>
            <w:docPart w:val="B0E226A71CBA4152B4872F2956EE62EC"/>
          </w:placeholder>
          <w:text/>
        </w:sdtPr>
        <w:sdtEndPr/>
        <w:sdtContent>
          <w:tc>
            <w:tcPr>
              <w:tcW w:w="3170" w:type="dxa"/>
              <w:vAlign w:val="bottom"/>
            </w:tcPr>
            <w:p w14:paraId="7C9A09D9" w14:textId="77777777" w:rsidR="00BE39A4" w:rsidRPr="007D73AB" w:rsidRDefault="00BE39A4" w:rsidP="00340DE0">
              <w:pPr>
                <w:pStyle w:val="Header"/>
              </w:pPr>
              <w:r>
                <w:t xml:space="preserve"> </w:t>
              </w:r>
            </w:p>
          </w:tc>
        </w:sdtContent>
      </w:sdt>
      <w:tc>
        <w:tcPr>
          <w:tcW w:w="1134" w:type="dxa"/>
        </w:tcPr>
        <w:p w14:paraId="3C78C04B" w14:textId="77777777" w:rsidR="00BE39A4" w:rsidRDefault="00BE39A4" w:rsidP="005A703A">
          <w:pPr>
            <w:pStyle w:val="Header"/>
          </w:pPr>
        </w:p>
      </w:tc>
    </w:tr>
    <w:tr w:rsidR="00BE39A4" w14:paraId="44394229" w14:textId="77777777" w:rsidTr="00C93EBA">
      <w:trPr>
        <w:trHeight w:val="1928"/>
      </w:trPr>
      <w:tc>
        <w:tcPr>
          <w:tcW w:w="5534" w:type="dxa"/>
        </w:tcPr>
        <w:p w14:paraId="67CBED06" w14:textId="77777777" w:rsidR="00BE39A4" w:rsidRPr="00340DE0" w:rsidRDefault="00BE39A4" w:rsidP="00340DE0">
          <w:pPr>
            <w:pStyle w:val="Header"/>
          </w:pPr>
          <w:r>
            <w:rPr>
              <w:noProof/>
              <w:lang w:eastAsia="en-GB"/>
            </w:rPr>
            <w:drawing>
              <wp:inline distT="0" distB="0" distL="0" distR="0" wp14:anchorId="6829D7CF" wp14:editId="2848FFA9">
                <wp:extent cx="2775827" cy="506684"/>
                <wp:effectExtent l="0" t="0" r="5715" b="825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F99432BA45194735A2D5B9108CB60F50"/>
            </w:placeholder>
            <w:dataBinding w:prefixMappings="xmlns:ns0='http://lp/documentinfo/RK' " w:xpath="/ns0:DocumentInfo[1]/ns0:BaseInfo[1]/ns0:DocTypeShowName[1]" w:storeItemID="{D6A2EDAF-B383-420E-942C-7ADDFBFBBAF6}"/>
            <w:text/>
          </w:sdtPr>
          <w:sdtEndPr/>
          <w:sdtContent>
            <w:p w14:paraId="1550E54F" w14:textId="77777777" w:rsidR="00BE39A4" w:rsidRPr="00710A6C" w:rsidRDefault="00BE39A4" w:rsidP="00EE3C0F">
              <w:pPr>
                <w:pStyle w:val="Header"/>
                <w:rPr>
                  <w:b/>
                </w:rPr>
              </w:pPr>
              <w:r>
                <w:rPr>
                  <w:b/>
                </w:rPr>
                <w:t>Memorandum</w:t>
              </w:r>
            </w:p>
          </w:sdtContent>
        </w:sdt>
        <w:p w14:paraId="5B79D147" w14:textId="77777777" w:rsidR="00BE39A4" w:rsidRDefault="00BE39A4" w:rsidP="00EE3C0F">
          <w:pPr>
            <w:pStyle w:val="Header"/>
          </w:pPr>
        </w:p>
        <w:p w14:paraId="6B5E78DE" w14:textId="77777777" w:rsidR="00BE39A4" w:rsidRDefault="00BE39A4" w:rsidP="00EE3C0F">
          <w:pPr>
            <w:pStyle w:val="Header"/>
          </w:pPr>
        </w:p>
        <w:sdt>
          <w:sdtPr>
            <w:alias w:val="HeaderDate"/>
            <w:tag w:val="ccRKShow_HeaderDate"/>
            <w:id w:val="-2033410283"/>
            <w:placeholder>
              <w:docPart w:val="583B190411FA4F74894E62B84FA8C6EE"/>
            </w:placeholder>
            <w:dataBinding w:prefixMappings="xmlns:ns0='http://lp/documentinfo/RK' " w:xpath="/ns0:DocumentInfo[1]/ns0:BaseInfo[1]/ns0:HeaderDate[1]" w:storeItemID="{D6A2EDAF-B383-420E-942C-7ADDFBFBBAF6}"/>
            <w:date w:fullDate="2020-06-11T00:00:00Z">
              <w:dateFormat w:val="d MMMM yyyy"/>
              <w:lid w:val="en-GB"/>
              <w:storeMappedDataAs w:val="dateTime"/>
              <w:calendar w:val="gregorian"/>
            </w:date>
          </w:sdtPr>
          <w:sdtEndPr/>
          <w:sdtContent>
            <w:p w14:paraId="224FC1F4" w14:textId="2C43642C" w:rsidR="00BE39A4" w:rsidRDefault="00A91DB4" w:rsidP="00EE3C0F">
              <w:pPr>
                <w:pStyle w:val="Header"/>
              </w:pPr>
              <w:r>
                <w:t>11 June 2020</w:t>
              </w:r>
            </w:p>
          </w:sdtContent>
        </w:sdt>
        <w:sdt>
          <w:sdtPr>
            <w:alias w:val="Dnr"/>
            <w:tag w:val="ccRKShow_Dnr"/>
            <w:id w:val="956755014"/>
            <w:placeholder>
              <w:docPart w:val="80A150A2EF5B415BBB42B907F24C87AF"/>
            </w:placeholder>
            <w:dataBinding w:prefixMappings="xmlns:ns0='http://lp/documentinfo/RK' " w:xpath="/ns0:DocumentInfo[1]/ns0:BaseInfo[1]/ns0:Dnr[1]" w:storeItemID="{D6A2EDAF-B383-420E-942C-7ADDFBFBBAF6}"/>
            <w:text/>
          </w:sdtPr>
          <w:sdtEndPr/>
          <w:sdtContent>
            <w:p w14:paraId="68D0774B" w14:textId="77777777" w:rsidR="00BE39A4" w:rsidRDefault="00BE39A4" w:rsidP="00EE3C0F">
              <w:pPr>
                <w:pStyle w:val="Header"/>
              </w:pPr>
              <w:r>
                <w:t>Ku2020/</w:t>
              </w:r>
            </w:p>
          </w:sdtContent>
        </w:sdt>
        <w:sdt>
          <w:sdtPr>
            <w:alias w:val="DocNumber"/>
            <w:tag w:val="DocNumber"/>
            <w:id w:val="-1563547122"/>
            <w:placeholder>
              <w:docPart w:val="6451E1B44DAF46919E1199E56A1BC12C"/>
            </w:placeholder>
            <w:showingPlcHdr/>
            <w:dataBinding w:prefixMappings="xmlns:ns0='http://lp/documentinfo/RK' " w:xpath="/ns0:DocumentInfo[1]/ns0:BaseInfo[1]/ns0:DocNumber[1]" w:storeItemID="{D6A2EDAF-B383-420E-942C-7ADDFBFBBAF6}"/>
            <w:text/>
          </w:sdtPr>
          <w:sdtEndPr/>
          <w:sdtContent>
            <w:p w14:paraId="207D674B" w14:textId="77777777" w:rsidR="00BE39A4" w:rsidRDefault="00BE39A4" w:rsidP="00EE3C0F">
              <w:pPr>
                <w:pStyle w:val="Header"/>
              </w:pPr>
              <w:r>
                <w:rPr>
                  <w:rStyle w:val="PlaceholderText"/>
                </w:rPr>
                <w:t xml:space="preserve"> </w:t>
              </w:r>
            </w:p>
          </w:sdtContent>
        </w:sdt>
        <w:p w14:paraId="05F06312" w14:textId="77777777" w:rsidR="00BE39A4" w:rsidRDefault="00BE39A4" w:rsidP="00EE3C0F">
          <w:pPr>
            <w:pStyle w:val="Header"/>
          </w:pPr>
        </w:p>
      </w:tc>
      <w:tc>
        <w:tcPr>
          <w:tcW w:w="1134" w:type="dxa"/>
        </w:tcPr>
        <w:p w14:paraId="72154D34" w14:textId="77777777" w:rsidR="00BE39A4" w:rsidRDefault="00BE39A4" w:rsidP="0094502D">
          <w:pPr>
            <w:pStyle w:val="Header"/>
          </w:pPr>
        </w:p>
        <w:sdt>
          <w:sdtPr>
            <w:alias w:val="Bilagor"/>
            <w:tag w:val="ccRKShow_Bilagor"/>
            <w:id w:val="1351614755"/>
            <w:placeholder>
              <w:docPart w:val="ED60738961ED4A28BAE56AA32F61CACE"/>
            </w:placeholder>
            <w:showingPlcHdr/>
            <w:dataBinding w:prefixMappings="xmlns:ns0='http://lp/documentinfo/RK' " w:xpath="/ns0:DocumentInfo[1]/ns0:BaseInfo[1]/ns0:Appendix[1]" w:storeItemID="{D6A2EDAF-B383-420E-942C-7ADDFBFBBAF6}"/>
            <w:text/>
          </w:sdtPr>
          <w:sdtEndPr/>
          <w:sdtContent>
            <w:p w14:paraId="363FAF6A" w14:textId="77777777" w:rsidR="00BE39A4" w:rsidRPr="0094502D" w:rsidRDefault="00BE39A4" w:rsidP="00EC71A6">
              <w:pPr>
                <w:pStyle w:val="Header"/>
              </w:pPr>
              <w:r>
                <w:rPr>
                  <w:rStyle w:val="PlaceholderText"/>
                </w:rPr>
                <w:t xml:space="preserve"> </w:t>
              </w:r>
            </w:p>
          </w:sdtContent>
        </w:sdt>
      </w:tc>
    </w:tr>
    <w:tr w:rsidR="00BE39A4" w14:paraId="07040022" w14:textId="77777777" w:rsidTr="00C93EBA">
      <w:trPr>
        <w:trHeight w:val="2268"/>
      </w:trPr>
      <w:sdt>
        <w:sdtPr>
          <w:rPr>
            <w:b/>
          </w:rPr>
          <w:alias w:val="SenderText"/>
          <w:tag w:val="ccRKShow_SenderText"/>
          <w:id w:val="-1113133475"/>
          <w:placeholder>
            <w:docPart w:val="5CB89AEE3DF044528BE941178F9CB960"/>
          </w:placeholder>
        </w:sdtPr>
        <w:sdtEndPr>
          <w:rPr>
            <w:b w:val="0"/>
          </w:rPr>
        </w:sdtEndPr>
        <w:sdtContent>
          <w:tc>
            <w:tcPr>
              <w:tcW w:w="5534" w:type="dxa"/>
              <w:tcMar>
                <w:right w:w="1134" w:type="dxa"/>
              </w:tcMar>
            </w:tcPr>
            <w:p w14:paraId="63ABF1C3" w14:textId="77777777" w:rsidR="00BE39A4" w:rsidRPr="00BE39A4" w:rsidRDefault="00BE39A4" w:rsidP="00340DE0">
              <w:pPr>
                <w:pStyle w:val="Header"/>
                <w:rPr>
                  <w:b/>
                </w:rPr>
              </w:pPr>
              <w:r w:rsidRPr="00BE39A4">
                <w:rPr>
                  <w:b/>
                </w:rPr>
                <w:t>Ministry of Culture</w:t>
              </w:r>
            </w:p>
            <w:p w14:paraId="5666C1FF" w14:textId="77777777" w:rsidR="00BE39A4" w:rsidRPr="00BE39A4" w:rsidRDefault="00BE39A4" w:rsidP="00340DE0">
              <w:pPr>
                <w:pStyle w:val="Header"/>
              </w:pPr>
              <w:r w:rsidRPr="00BE39A4">
                <w:t>Division for Cultural Heritage and Living Environment</w:t>
              </w:r>
            </w:p>
            <w:p w14:paraId="74D9443D" w14:textId="6CBC88C7" w:rsidR="00BE39A4" w:rsidRPr="00BE39A4" w:rsidRDefault="00BE39A4" w:rsidP="00340DE0">
              <w:pPr>
                <w:pStyle w:val="Header"/>
                <w:rPr>
                  <w:lang w:val="sv-SE"/>
                </w:rPr>
              </w:pPr>
            </w:p>
          </w:tc>
        </w:sdtContent>
      </w:sdt>
      <w:sdt>
        <w:sdtPr>
          <w:alias w:val="Recipient"/>
          <w:tag w:val="ccRKShow_Recipient"/>
          <w:id w:val="-934290281"/>
          <w:placeholder>
            <w:docPart w:val="EC21381B2CFB410B8995E31142AF3FA5"/>
          </w:placeholder>
          <w:showingPlcHdr/>
          <w:dataBinding w:prefixMappings="xmlns:ns0='http://lp/documentinfo/RK' " w:xpath="/ns0:DocumentInfo[1]/ns0:BaseInfo[1]/ns0:Recipient[1]" w:storeItemID="{D6A2EDAF-B383-420E-942C-7ADDFBFBBAF6}"/>
          <w:text w:multiLine="1"/>
        </w:sdtPr>
        <w:sdtEndPr/>
        <w:sdtContent>
          <w:tc>
            <w:tcPr>
              <w:tcW w:w="3170" w:type="dxa"/>
            </w:tcPr>
            <w:p w14:paraId="4E1BC6FB" w14:textId="77777777" w:rsidR="00BE39A4" w:rsidRDefault="00BE39A4" w:rsidP="00547B89">
              <w:pPr>
                <w:pStyle w:val="Header"/>
              </w:pPr>
              <w:r>
                <w:rPr>
                  <w:rStyle w:val="PlaceholderText"/>
                </w:rPr>
                <w:t xml:space="preserve"> </w:t>
              </w:r>
            </w:p>
          </w:tc>
        </w:sdtContent>
      </w:sdt>
      <w:tc>
        <w:tcPr>
          <w:tcW w:w="1134" w:type="dxa"/>
        </w:tcPr>
        <w:p w14:paraId="1AAD578A" w14:textId="77777777" w:rsidR="00BE39A4" w:rsidRDefault="00BE39A4" w:rsidP="003E6020">
          <w:pPr>
            <w:pStyle w:val="Header"/>
          </w:pPr>
        </w:p>
      </w:tc>
    </w:tr>
  </w:tbl>
  <w:p w14:paraId="3F85D844"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9A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04663"/>
    <w:rsid w:val="002102FD"/>
    <w:rsid w:val="002116FE"/>
    <w:rsid w:val="00211B4E"/>
    <w:rsid w:val="00213204"/>
    <w:rsid w:val="00213258"/>
    <w:rsid w:val="002161F5"/>
    <w:rsid w:val="0021657C"/>
    <w:rsid w:val="00220B2C"/>
    <w:rsid w:val="0022187E"/>
    <w:rsid w:val="00222258"/>
    <w:rsid w:val="00223AD6"/>
    <w:rsid w:val="0022666A"/>
    <w:rsid w:val="00227E43"/>
    <w:rsid w:val="002315F5"/>
    <w:rsid w:val="00232EC3"/>
    <w:rsid w:val="00233D52"/>
    <w:rsid w:val="00237147"/>
    <w:rsid w:val="0024193C"/>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07E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97B"/>
    <w:rsid w:val="006C28EE"/>
    <w:rsid w:val="006C4FF1"/>
    <w:rsid w:val="006D2998"/>
    <w:rsid w:val="006D3188"/>
    <w:rsid w:val="006D5159"/>
    <w:rsid w:val="006D6779"/>
    <w:rsid w:val="006E08FC"/>
    <w:rsid w:val="006E14D2"/>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979"/>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1CA4"/>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1B35"/>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0CB1"/>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FB5"/>
    <w:rsid w:val="00A60D45"/>
    <w:rsid w:val="00A61F6D"/>
    <w:rsid w:val="00A6420C"/>
    <w:rsid w:val="00A65996"/>
    <w:rsid w:val="00A67276"/>
    <w:rsid w:val="00A67588"/>
    <w:rsid w:val="00A67840"/>
    <w:rsid w:val="00A7164F"/>
    <w:rsid w:val="00A71A9E"/>
    <w:rsid w:val="00A7382D"/>
    <w:rsid w:val="00A743AC"/>
    <w:rsid w:val="00A75AB7"/>
    <w:rsid w:val="00A8483F"/>
    <w:rsid w:val="00A870B0"/>
    <w:rsid w:val="00A8728A"/>
    <w:rsid w:val="00A87A54"/>
    <w:rsid w:val="00A91DB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328D"/>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9A4"/>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5908"/>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4BC2"/>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1BAF"/>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7B6"/>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06D"/>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1C0E"/>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14686"/>
  <w15:docId w15:val="{D0241AED-3B04-462E-958F-D6B8E2B7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E66E5"/>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9E4DCA"/>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2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E226A71CBA4152B4872F2956EE62EC"/>
        <w:category>
          <w:name w:val="Allmänt"/>
          <w:gallery w:val="placeholder"/>
        </w:category>
        <w:types>
          <w:type w:val="bbPlcHdr"/>
        </w:types>
        <w:behaviors>
          <w:behavior w:val="content"/>
        </w:behaviors>
        <w:guid w:val="{F403671F-992D-496B-8A69-A2745320A92A}"/>
      </w:docPartPr>
      <w:docPartBody>
        <w:p w:rsidR="00603A0A" w:rsidRDefault="00C5113D" w:rsidP="00C5113D">
          <w:pPr>
            <w:pStyle w:val="B0E226A71CBA4152B4872F2956EE62EC"/>
          </w:pPr>
          <w:r>
            <w:t xml:space="preserve"> </w:t>
          </w:r>
        </w:p>
      </w:docPartBody>
    </w:docPart>
    <w:docPart>
      <w:docPartPr>
        <w:name w:val="F99432BA45194735A2D5B9108CB60F50"/>
        <w:category>
          <w:name w:val="Allmänt"/>
          <w:gallery w:val="placeholder"/>
        </w:category>
        <w:types>
          <w:type w:val="bbPlcHdr"/>
        </w:types>
        <w:behaviors>
          <w:behavior w:val="content"/>
        </w:behaviors>
        <w:guid w:val="{6B4A8760-1A86-4BB7-8C7B-295A8EF7906B}"/>
      </w:docPartPr>
      <w:docPartBody>
        <w:p w:rsidR="00603A0A" w:rsidRDefault="00C5113D" w:rsidP="00C5113D">
          <w:pPr>
            <w:pStyle w:val="F99432BA45194735A2D5B9108CB60F50"/>
          </w:pPr>
          <w:r w:rsidRPr="00710A6C">
            <w:rPr>
              <w:rStyle w:val="PlaceholderText"/>
              <w:b/>
            </w:rPr>
            <w:t xml:space="preserve"> </w:t>
          </w:r>
        </w:p>
      </w:docPartBody>
    </w:docPart>
    <w:docPart>
      <w:docPartPr>
        <w:name w:val="583B190411FA4F74894E62B84FA8C6EE"/>
        <w:category>
          <w:name w:val="Allmänt"/>
          <w:gallery w:val="placeholder"/>
        </w:category>
        <w:types>
          <w:type w:val="bbPlcHdr"/>
        </w:types>
        <w:behaviors>
          <w:behavior w:val="content"/>
        </w:behaviors>
        <w:guid w:val="{347F4CDA-05C5-429E-B3CE-822738979FD7}"/>
      </w:docPartPr>
      <w:docPartBody>
        <w:p w:rsidR="00603A0A" w:rsidRDefault="00C5113D" w:rsidP="00C5113D">
          <w:pPr>
            <w:pStyle w:val="583B190411FA4F74894E62B84FA8C6EE"/>
          </w:pPr>
          <w:r>
            <w:t xml:space="preserve"> </w:t>
          </w:r>
        </w:p>
      </w:docPartBody>
    </w:docPart>
    <w:docPart>
      <w:docPartPr>
        <w:name w:val="80A150A2EF5B415BBB42B907F24C87AF"/>
        <w:category>
          <w:name w:val="Allmänt"/>
          <w:gallery w:val="placeholder"/>
        </w:category>
        <w:types>
          <w:type w:val="bbPlcHdr"/>
        </w:types>
        <w:behaviors>
          <w:behavior w:val="content"/>
        </w:behaviors>
        <w:guid w:val="{C282C5FA-7223-4327-9084-FE8CDD966D7C}"/>
      </w:docPartPr>
      <w:docPartBody>
        <w:p w:rsidR="00603A0A" w:rsidRDefault="00C5113D" w:rsidP="00C5113D">
          <w:pPr>
            <w:pStyle w:val="80A150A2EF5B415BBB42B907F24C87AF"/>
          </w:pPr>
          <w:r>
            <w:rPr>
              <w:rStyle w:val="PlaceholderText"/>
            </w:rPr>
            <w:t xml:space="preserve"> </w:t>
          </w:r>
        </w:p>
      </w:docPartBody>
    </w:docPart>
    <w:docPart>
      <w:docPartPr>
        <w:name w:val="6451E1B44DAF46919E1199E56A1BC12C"/>
        <w:category>
          <w:name w:val="Allmänt"/>
          <w:gallery w:val="placeholder"/>
        </w:category>
        <w:types>
          <w:type w:val="bbPlcHdr"/>
        </w:types>
        <w:behaviors>
          <w:behavior w:val="content"/>
        </w:behaviors>
        <w:guid w:val="{A1EB7910-5DC8-4D97-8AFE-3DD2B35803A4}"/>
      </w:docPartPr>
      <w:docPartBody>
        <w:p w:rsidR="00603A0A" w:rsidRDefault="00C5113D" w:rsidP="00C5113D">
          <w:pPr>
            <w:pStyle w:val="6451E1B44DAF46919E1199E56A1BC12C1"/>
          </w:pPr>
          <w:r>
            <w:rPr>
              <w:rStyle w:val="PlaceholderText"/>
            </w:rPr>
            <w:t xml:space="preserve"> </w:t>
          </w:r>
        </w:p>
      </w:docPartBody>
    </w:docPart>
    <w:docPart>
      <w:docPartPr>
        <w:name w:val="ED60738961ED4A28BAE56AA32F61CACE"/>
        <w:category>
          <w:name w:val="Allmänt"/>
          <w:gallery w:val="placeholder"/>
        </w:category>
        <w:types>
          <w:type w:val="bbPlcHdr"/>
        </w:types>
        <w:behaviors>
          <w:behavior w:val="content"/>
        </w:behaviors>
        <w:guid w:val="{23EF8492-CC9F-4BC3-BBA4-3D8F1711EB6A}"/>
      </w:docPartPr>
      <w:docPartBody>
        <w:p w:rsidR="00603A0A" w:rsidRDefault="00C5113D" w:rsidP="00C5113D">
          <w:pPr>
            <w:pStyle w:val="ED60738961ED4A28BAE56AA32F61CACE1"/>
          </w:pPr>
          <w:r>
            <w:rPr>
              <w:rStyle w:val="PlaceholderText"/>
            </w:rPr>
            <w:t xml:space="preserve"> </w:t>
          </w:r>
        </w:p>
      </w:docPartBody>
    </w:docPart>
    <w:docPart>
      <w:docPartPr>
        <w:name w:val="5CB89AEE3DF044528BE941178F9CB960"/>
        <w:category>
          <w:name w:val="Allmänt"/>
          <w:gallery w:val="placeholder"/>
        </w:category>
        <w:types>
          <w:type w:val="bbPlcHdr"/>
        </w:types>
        <w:behaviors>
          <w:behavior w:val="content"/>
        </w:behaviors>
        <w:guid w:val="{67674872-192E-4417-AE6B-C520C85D4C9D}"/>
      </w:docPartPr>
      <w:docPartBody>
        <w:p w:rsidR="00603A0A" w:rsidRDefault="00C5113D" w:rsidP="00C5113D">
          <w:pPr>
            <w:pStyle w:val="5CB89AEE3DF044528BE941178F9CB9601"/>
          </w:pPr>
          <w:r>
            <w:rPr>
              <w:rStyle w:val="PlaceholderText"/>
            </w:rPr>
            <w:t xml:space="preserve"> </w:t>
          </w:r>
        </w:p>
      </w:docPartBody>
    </w:docPart>
    <w:docPart>
      <w:docPartPr>
        <w:name w:val="EC21381B2CFB410B8995E31142AF3FA5"/>
        <w:category>
          <w:name w:val="Allmänt"/>
          <w:gallery w:val="placeholder"/>
        </w:category>
        <w:types>
          <w:type w:val="bbPlcHdr"/>
        </w:types>
        <w:behaviors>
          <w:behavior w:val="content"/>
        </w:behaviors>
        <w:guid w:val="{44C69440-A4C7-409A-97BE-7EC5CA6EBC18}"/>
      </w:docPartPr>
      <w:docPartBody>
        <w:p w:rsidR="00603A0A" w:rsidRDefault="00C5113D" w:rsidP="00C5113D">
          <w:pPr>
            <w:pStyle w:val="EC21381B2CFB410B8995E31142AF3FA5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3D"/>
    <w:rsid w:val="00181919"/>
    <w:rsid w:val="00603A0A"/>
    <w:rsid w:val="00C511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226A71CBA4152B4872F2956EE62EC">
    <w:name w:val="B0E226A71CBA4152B4872F2956EE62EC"/>
    <w:rsid w:val="00C5113D"/>
  </w:style>
  <w:style w:type="character" w:styleId="PlaceholderText">
    <w:name w:val="Placeholder Text"/>
    <w:basedOn w:val="DefaultParagraphFont"/>
    <w:uiPriority w:val="99"/>
    <w:semiHidden/>
    <w:rsid w:val="00C5113D"/>
    <w:rPr>
      <w:noProof w:val="0"/>
      <w:color w:val="808080"/>
    </w:rPr>
  </w:style>
  <w:style w:type="paragraph" w:customStyle="1" w:styleId="F99432BA45194735A2D5B9108CB60F50">
    <w:name w:val="F99432BA45194735A2D5B9108CB60F50"/>
    <w:rsid w:val="00C5113D"/>
  </w:style>
  <w:style w:type="paragraph" w:customStyle="1" w:styleId="6701BD4E197D45C385AB867C0DECFBBB">
    <w:name w:val="6701BD4E197D45C385AB867C0DECFBBB"/>
    <w:rsid w:val="00C5113D"/>
  </w:style>
  <w:style w:type="paragraph" w:customStyle="1" w:styleId="8F0EC1C24D204B7E89E220F22F83C3CB">
    <w:name w:val="8F0EC1C24D204B7E89E220F22F83C3CB"/>
    <w:rsid w:val="00C5113D"/>
  </w:style>
  <w:style w:type="paragraph" w:customStyle="1" w:styleId="583B190411FA4F74894E62B84FA8C6EE">
    <w:name w:val="583B190411FA4F74894E62B84FA8C6EE"/>
    <w:rsid w:val="00C5113D"/>
  </w:style>
  <w:style w:type="paragraph" w:customStyle="1" w:styleId="80A150A2EF5B415BBB42B907F24C87AF">
    <w:name w:val="80A150A2EF5B415BBB42B907F24C87AF"/>
    <w:rsid w:val="00C5113D"/>
  </w:style>
  <w:style w:type="paragraph" w:customStyle="1" w:styleId="6451E1B44DAF46919E1199E56A1BC12C">
    <w:name w:val="6451E1B44DAF46919E1199E56A1BC12C"/>
    <w:rsid w:val="00C5113D"/>
  </w:style>
  <w:style w:type="paragraph" w:customStyle="1" w:styleId="5C7230DEE2A044CABDA84E4FCD4E0C60">
    <w:name w:val="5C7230DEE2A044CABDA84E4FCD4E0C60"/>
    <w:rsid w:val="00C5113D"/>
  </w:style>
  <w:style w:type="paragraph" w:customStyle="1" w:styleId="7A73DA1CBBA5488C8DAA2653585DBD5F">
    <w:name w:val="7A73DA1CBBA5488C8DAA2653585DBD5F"/>
    <w:rsid w:val="00C5113D"/>
  </w:style>
  <w:style w:type="paragraph" w:customStyle="1" w:styleId="ED60738961ED4A28BAE56AA32F61CACE">
    <w:name w:val="ED60738961ED4A28BAE56AA32F61CACE"/>
    <w:rsid w:val="00C5113D"/>
  </w:style>
  <w:style w:type="paragraph" w:customStyle="1" w:styleId="5CB89AEE3DF044528BE941178F9CB960">
    <w:name w:val="5CB89AEE3DF044528BE941178F9CB960"/>
    <w:rsid w:val="00C5113D"/>
  </w:style>
  <w:style w:type="paragraph" w:customStyle="1" w:styleId="EC21381B2CFB410B8995E31142AF3FA5">
    <w:name w:val="EC21381B2CFB410B8995E31142AF3FA5"/>
    <w:rsid w:val="00C5113D"/>
  </w:style>
  <w:style w:type="paragraph" w:customStyle="1" w:styleId="6451E1B44DAF46919E1199E56A1BC12C1">
    <w:name w:val="6451E1B44DAF46919E1199E56A1BC12C1"/>
    <w:rsid w:val="00C5113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D60738961ED4A28BAE56AA32F61CACE1">
    <w:name w:val="ED60738961ED4A28BAE56AA32F61CACE1"/>
    <w:rsid w:val="00C5113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CB89AEE3DF044528BE941178F9CB9601">
    <w:name w:val="5CB89AEE3DF044528BE941178F9CB9601"/>
    <w:rsid w:val="00C5113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EC21381B2CFB410B8995E31142AF3FA51">
    <w:name w:val="EC21381B2CFB410B8995E31142AF3FA51"/>
    <w:rsid w:val="00C5113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F7AB10F168EA478FA2CDC5183F663EAD">
    <w:name w:val="F7AB10F168EA478FA2CDC5183F663EAD"/>
    <w:rsid w:val="00C5113D"/>
  </w:style>
  <w:style w:type="paragraph" w:customStyle="1" w:styleId="22EB368D02764D11A5537040AC0F79D0">
    <w:name w:val="22EB368D02764D11A5537040AC0F79D0"/>
    <w:rsid w:val="00C511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xml version="1.0" encoding="iso-8859-1"?>-->
<DocumentInfo xmlns="http://lp/documentinfo/RK">
  <BaseInfo>
    <RkTemplate>2</RkTemplate>
    <DocType>PM</DocType>
    <DocTypeShowName>Memorandum</DocTypeShowName>
    <Status> </Status>
    <Sender>
      <SenderName>Maja Flygt</SenderName>
      <SenderTitle>Departementssekreterare</SenderTitle>
      <SenderMail>maja.flygt@regeringskansliet.se</SenderMail>
      <SenderPhone>08-405 97 56
0730-87 31 87</SenderPhone>
    </Sender>
    <TopId>1</TopId>
    <TopSender/>
    <OrganisationInfo>
      <Organisatoriskenhet1>Ministry of Culture</Organisatoriskenhet1>
      <Organisatoriskenhet2>Division for Cultural Heritage and Living Environment</Organisatoriskenhet2>
      <Organisatoriskenhet3> </Organisatoriskenhet3>
      <Organisatoriskenhet1Id>197</Organisatoriskenhet1Id>
      <Organisatoriskenhet2Id>613</Organisatoriskenhet2Id>
      <Organisatoriskenhet3Id> </Organisatoriskenhet3Id>
    </OrganisationInfo>
    <HeaderDate>2020-06-11T00:00:00</HeaderDate>
    <Office/>
    <Dnr>Ku2020/</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D294-C34C-4634-BB73-EA8B7CB33DF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6A2EDAF-B383-420E-942C-7ADDFBFBBAF6}">
  <ds:schemaRefs>
    <ds:schemaRef ds:uri="http://lp/documentinfo/RK"/>
  </ds:schemaRefs>
</ds:datastoreItem>
</file>

<file path=customXml/itemProps3.xml><?xml version="1.0" encoding="utf-8"?>
<ds:datastoreItem xmlns:ds="http://schemas.openxmlformats.org/officeDocument/2006/customXml" ds:itemID="{C9F3F1F9-49A2-4D7C-B3D0-8E86E96B54ED}"/>
</file>

<file path=customXml/itemProps4.xml><?xml version="1.0" encoding="utf-8"?>
<ds:datastoreItem xmlns:ds="http://schemas.openxmlformats.org/officeDocument/2006/customXml" ds:itemID="{D5C34E34-E56E-44CC-92C0-B0B51519BC8A}">
  <ds:schemaRefs>
    <ds:schemaRef ds:uri="http://schemas.microsoft.com/sharepoint/v3/contenttype/forms"/>
  </ds:schemaRefs>
</ds:datastoreItem>
</file>

<file path=customXml/itemProps5.xml><?xml version="1.0" encoding="utf-8"?>
<ds:datastoreItem xmlns:ds="http://schemas.openxmlformats.org/officeDocument/2006/customXml" ds:itemID="{F66DEAA5-B3C7-43BC-A66C-B5E11238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0</TotalTime>
  <Pages>2</Pages>
  <Words>392</Words>
  <Characters>2236</Characters>
  <Application>Microsoft Office Word</Application>
  <DocSecurity>0</DocSecurity>
  <Lines>18</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Flygt</dc:creator>
  <cp:keywords/>
  <dc:description/>
  <cp:lastModifiedBy>NUNEZ Juan Fernando</cp:lastModifiedBy>
  <cp:revision>2</cp:revision>
  <dcterms:created xsi:type="dcterms:W3CDTF">2020-06-16T07:27:00Z</dcterms:created>
  <dcterms:modified xsi:type="dcterms:W3CDTF">2020-06-16T07:27:00Z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
    <vt:lpwstr>PM</vt:lpwstr>
  </property>
  <property fmtid="{D5CDD505-2E9C-101B-9397-08002B2CF9AE}" pid="3" name="ShowStyleSet">
    <vt:lpwstr>RKStyleSet</vt:lpwstr>
  </property>
  <property fmtid="{D5CDD505-2E9C-101B-9397-08002B2CF9AE}" pid="4" name="ContentTypeId">
    <vt:lpwstr>0x0101008822B9E06671B54FA89F14538B9B0FEA</vt:lpwstr>
  </property>
</Properties>
</file>