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03660" w14:textId="77777777" w:rsidR="00325041" w:rsidRPr="00325041" w:rsidRDefault="00325041" w:rsidP="00472EBA">
      <w:pPr>
        <w:pStyle w:val="Title"/>
        <w:rPr>
          <w:lang w:val="en-US"/>
        </w:rPr>
      </w:pPr>
      <w:bookmarkStart w:id="0" w:name="_GoBack"/>
      <w:bookmarkEnd w:id="0"/>
      <w:r>
        <w:t>Local Governments and Human Rights – submission by Sweden</w:t>
      </w:r>
    </w:p>
    <w:p w14:paraId="4702F637" w14:textId="77777777" w:rsidR="00325041" w:rsidRDefault="00325041" w:rsidP="00325041">
      <w:pPr>
        <w:pStyle w:val="BodyText"/>
      </w:pPr>
      <w:r>
        <w:t xml:space="preserve">1. Since 2014 the government has had an agreement with the Swedish Association of Local Authorities and Regions (SALAR)* to strengthen human rights at local and regional level. The overarching purpose of the agreement is to guarantee full respect for Sweden’s international commitments on human rights and to contribute to Sweden’s implementation of Agenda 2030. The agreement includes three focus areas: increased knowledge of human rights among politically elected officials and civil servants, increased integration of human rights in ordinary routines for control and management and lastly an increased usage of a platform on human rights criteria. </w:t>
      </w:r>
    </w:p>
    <w:p w14:paraId="57AC77B1" w14:textId="77777777" w:rsidR="00325041" w:rsidRDefault="00325041" w:rsidP="00325041">
      <w:pPr>
        <w:pStyle w:val="BodyText"/>
      </w:pPr>
      <w:r>
        <w:t xml:space="preserve">Human rights </w:t>
      </w:r>
      <w:r w:rsidR="00493127">
        <w:t>are</w:t>
      </w:r>
      <w:r>
        <w:t xml:space="preserve"> also an integral part of the county administrative board’s work. The government has since 2014 tasked the Dalarna Country Administrative Board with the responsibility for coordinating the development of work with human rights in the county administrative boards. The purpose is among others to strengthen cooperation in the field of systematic human rights work in municipalities and regions, including the implementation of Agenda 2030. </w:t>
      </w:r>
    </w:p>
    <w:p w14:paraId="0E78A7BB" w14:textId="77777777" w:rsidR="00325041" w:rsidRDefault="00325041" w:rsidP="00325041">
      <w:pPr>
        <w:pStyle w:val="BodyText"/>
      </w:pPr>
      <w:r>
        <w:t xml:space="preserve">2. The Government’s view is that the agreement with SALAR has proved to be an effective way to ensure compliance with Sweden’s convention commitments that have a bearing on the activities of municipalities and county councils.  </w:t>
      </w:r>
    </w:p>
    <w:p w14:paraId="45C77006" w14:textId="77777777" w:rsidR="00325041" w:rsidRDefault="00325041" w:rsidP="00325041">
      <w:pPr>
        <w:pStyle w:val="BodyText"/>
      </w:pPr>
    </w:p>
    <w:p w14:paraId="0F216DC6" w14:textId="77777777" w:rsidR="00325041" w:rsidRDefault="00325041" w:rsidP="00325041">
      <w:pPr>
        <w:pStyle w:val="BodyText"/>
      </w:pPr>
      <w:r>
        <w:lastRenderedPageBreak/>
        <w:t>3. As part of the SALAR’s task to increase integration of human rights in ordinary routines for control and management, SALAR spreads experiences and good examples on ways in which Agenda 2030 can be integrated into ordinary routines. In accordance with the agreement, SALAR has had a specific focus on training key actors in smaller and middle-sized municipalities and regions. Agenda 2030 has been a specific focus in the training. According to a study carried out by SALAR nearly half of the municipalities and regions use Agenda 2030 as a tool in their work with sustainable development.</w:t>
      </w:r>
    </w:p>
    <w:p w14:paraId="107D055F" w14:textId="77777777" w:rsidR="00325041" w:rsidRPr="008A3386" w:rsidRDefault="00325041" w:rsidP="00325041">
      <w:pPr>
        <w:pStyle w:val="BodyText"/>
        <w:rPr>
          <w:lang w:val="en-US"/>
        </w:rPr>
      </w:pPr>
      <w:r>
        <w:t>*SALAR is both an employers' organisation and an organisation that represents and advocates for local government in Sweden. All of Sweden's municipalities, county councils and regions are members of SALAR. SALAR represents and acts on their initiative.</w:t>
      </w:r>
    </w:p>
    <w:p w14:paraId="6E85ED9D" w14:textId="14C2C623" w:rsidR="008E2443" w:rsidRPr="008E2443" w:rsidRDefault="00493127" w:rsidP="00E96532">
      <w:pPr>
        <w:pStyle w:val="BodyText"/>
        <w:rPr>
          <w:lang w:val="en-US"/>
        </w:rPr>
      </w:pPr>
      <w:r w:rsidRPr="008A3386">
        <w:rPr>
          <w:lang w:val="en-US"/>
        </w:rPr>
        <w:t xml:space="preserve">4. </w:t>
      </w:r>
      <w:r w:rsidR="008E2443" w:rsidRPr="008E2443">
        <w:rPr>
          <w:lang w:val="en-US"/>
        </w:rPr>
        <w:t xml:space="preserve">According to the Instrument of Government, the municipalities are to manage local and regional matters of public interest </w:t>
      </w:r>
      <w:proofErr w:type="gramStart"/>
      <w:r w:rsidR="008E2443" w:rsidRPr="008E2443">
        <w:rPr>
          <w:lang w:val="en-US"/>
        </w:rPr>
        <w:t>on the basis of</w:t>
      </w:r>
      <w:proofErr w:type="gramEnd"/>
      <w:r w:rsidR="008E2443" w:rsidRPr="008E2443">
        <w:rPr>
          <w:lang w:val="en-US"/>
        </w:rPr>
        <w:t xml:space="preserve"> local self-government. Local </w:t>
      </w:r>
      <w:proofErr w:type="spellStart"/>
      <w:r w:rsidR="008E2443" w:rsidRPr="008E2443">
        <w:rPr>
          <w:lang w:val="en-US"/>
        </w:rPr>
        <w:t>selfgovernment</w:t>
      </w:r>
      <w:proofErr w:type="spellEnd"/>
      <w:r w:rsidR="008E2443" w:rsidRPr="008E2443">
        <w:rPr>
          <w:lang w:val="en-US"/>
        </w:rPr>
        <w:t xml:space="preserve"> means that municipalities and county councils have far-reaching autonomy in terms of how their activities are to </w:t>
      </w:r>
      <w:proofErr w:type="gramStart"/>
      <w:r w:rsidR="008E2443" w:rsidRPr="008E2443">
        <w:rPr>
          <w:lang w:val="en-US"/>
        </w:rPr>
        <w:t>be framed</w:t>
      </w:r>
      <w:proofErr w:type="gramEnd"/>
      <w:r w:rsidR="008E2443" w:rsidRPr="008E2443">
        <w:rPr>
          <w:lang w:val="en-US"/>
        </w:rPr>
        <w:t xml:space="preserve"> and what action they are to take in order to ensure respect for human rights. An important part of the Government’s efforts to ensure compliance with international conventions is therefore systematic cooperation with municipalities and county councils. The Government encourages municipalities and county councils to adopt the Government’s long-term goal – full respect for Sweden’s international human rights commitments – as the objective for their own work with human rights. Since 2014, the Government has had an agreement with the Swedish Association of Local Authorities and Regions (SALAR) to strengthen efforts to protect and promote human rights at the municipal level.  </w:t>
      </w:r>
    </w:p>
    <w:sectPr w:rsidR="008E2443" w:rsidRPr="008E2443" w:rsidSect="00325041">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35903" w14:textId="77777777" w:rsidR="00325041" w:rsidRDefault="00325041" w:rsidP="00A87A54">
      <w:pPr>
        <w:spacing w:after="0" w:line="240" w:lineRule="auto"/>
      </w:pPr>
      <w:r>
        <w:separator/>
      </w:r>
    </w:p>
  </w:endnote>
  <w:endnote w:type="continuationSeparator" w:id="0">
    <w:p w14:paraId="387ED3E3" w14:textId="77777777" w:rsidR="00325041" w:rsidRDefault="0032504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56B8E45" w14:textId="77777777" w:rsidTr="006A26EC">
      <w:trPr>
        <w:trHeight w:val="227"/>
        <w:jc w:val="right"/>
      </w:trPr>
      <w:tc>
        <w:tcPr>
          <w:tcW w:w="708" w:type="dxa"/>
          <w:vAlign w:val="bottom"/>
        </w:tcPr>
        <w:p w14:paraId="5AB88FA5" w14:textId="56CDC71F"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71576F">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71576F">
            <w:rPr>
              <w:rStyle w:val="PageNumber"/>
              <w:noProof/>
            </w:rPr>
            <w:t>2</w:t>
          </w:r>
          <w:r>
            <w:rPr>
              <w:rStyle w:val="PageNumber"/>
            </w:rPr>
            <w:fldChar w:fldCharType="end"/>
          </w:r>
          <w:r>
            <w:rPr>
              <w:rStyle w:val="PageNumber"/>
            </w:rPr>
            <w:t>)</w:t>
          </w:r>
        </w:p>
      </w:tc>
    </w:tr>
    <w:tr w:rsidR="005606BC" w:rsidRPr="00347E11" w14:paraId="747C651E" w14:textId="77777777" w:rsidTr="006A26EC">
      <w:trPr>
        <w:trHeight w:val="850"/>
        <w:jc w:val="right"/>
      </w:trPr>
      <w:tc>
        <w:tcPr>
          <w:tcW w:w="708" w:type="dxa"/>
          <w:vAlign w:val="bottom"/>
        </w:tcPr>
        <w:p w14:paraId="3A3DEB65" w14:textId="77777777" w:rsidR="005606BC" w:rsidRPr="00347E11" w:rsidRDefault="005606BC" w:rsidP="005606BC">
          <w:pPr>
            <w:pStyle w:val="Footer"/>
            <w:spacing w:line="276" w:lineRule="auto"/>
            <w:jc w:val="right"/>
          </w:pPr>
        </w:p>
      </w:tc>
    </w:tr>
  </w:tbl>
  <w:p w14:paraId="63403186" w14:textId="77777777" w:rsidR="005606BC" w:rsidRPr="005606BC" w:rsidRDefault="005606BC" w:rsidP="005606B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6C5487E" w14:textId="77777777" w:rsidTr="001F4302">
      <w:trPr>
        <w:trHeight w:val="510"/>
      </w:trPr>
      <w:tc>
        <w:tcPr>
          <w:tcW w:w="8525" w:type="dxa"/>
          <w:gridSpan w:val="2"/>
          <w:vAlign w:val="bottom"/>
        </w:tcPr>
        <w:p w14:paraId="67579A3F" w14:textId="77777777" w:rsidR="00347E11" w:rsidRPr="00347E11" w:rsidRDefault="00347E11" w:rsidP="00347E11">
          <w:pPr>
            <w:pStyle w:val="Footer"/>
            <w:rPr>
              <w:sz w:val="8"/>
            </w:rPr>
          </w:pPr>
        </w:p>
      </w:tc>
    </w:tr>
    <w:tr w:rsidR="00093408" w:rsidRPr="00EE3C0F" w14:paraId="7A93EB37" w14:textId="77777777" w:rsidTr="00C26068">
      <w:trPr>
        <w:trHeight w:val="227"/>
      </w:trPr>
      <w:tc>
        <w:tcPr>
          <w:tcW w:w="4074" w:type="dxa"/>
        </w:tcPr>
        <w:p w14:paraId="797AC8EF" w14:textId="77777777" w:rsidR="00347E11" w:rsidRPr="00F53AEA" w:rsidRDefault="00347E11" w:rsidP="00C26068">
          <w:pPr>
            <w:pStyle w:val="Footer"/>
            <w:spacing w:line="276" w:lineRule="auto"/>
          </w:pPr>
        </w:p>
      </w:tc>
      <w:tc>
        <w:tcPr>
          <w:tcW w:w="4451" w:type="dxa"/>
        </w:tcPr>
        <w:p w14:paraId="767B7DBE" w14:textId="77777777" w:rsidR="00093408" w:rsidRPr="00F53AEA" w:rsidRDefault="00093408" w:rsidP="00F53AEA">
          <w:pPr>
            <w:pStyle w:val="Footer"/>
            <w:spacing w:line="276" w:lineRule="auto"/>
          </w:pPr>
        </w:p>
      </w:tc>
    </w:tr>
  </w:tbl>
  <w:p w14:paraId="17B38D4D" w14:textId="77777777" w:rsidR="00093408" w:rsidRPr="00EE3C0F" w:rsidRDefault="0009340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E6BB3" w14:textId="77777777" w:rsidR="00325041" w:rsidRDefault="00325041" w:rsidP="00A87A54">
      <w:pPr>
        <w:spacing w:after="0" w:line="240" w:lineRule="auto"/>
      </w:pPr>
      <w:r>
        <w:separator/>
      </w:r>
    </w:p>
  </w:footnote>
  <w:footnote w:type="continuationSeparator" w:id="0">
    <w:p w14:paraId="025FE75C" w14:textId="77777777" w:rsidR="00325041" w:rsidRDefault="0032504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25041" w14:paraId="1BA03B0A" w14:textId="77777777" w:rsidTr="00C93EBA">
      <w:trPr>
        <w:trHeight w:val="227"/>
      </w:trPr>
      <w:tc>
        <w:tcPr>
          <w:tcW w:w="5534" w:type="dxa"/>
        </w:tcPr>
        <w:p w14:paraId="3B631EF4" w14:textId="77777777" w:rsidR="00325041" w:rsidRPr="007D73AB" w:rsidRDefault="00325041">
          <w:pPr>
            <w:pStyle w:val="Header"/>
          </w:pPr>
        </w:p>
      </w:tc>
      <w:sdt>
        <w:sdtPr>
          <w:alias w:val="Status"/>
          <w:tag w:val="ccRKShow_Status"/>
          <w:id w:val="1789383027"/>
          <w:lock w:val="contentLocked"/>
          <w:placeholder>
            <w:docPart w:val="0DDC9A4CF39B4E3590CF1952E9B9B201"/>
          </w:placeholder>
          <w:text/>
        </w:sdtPr>
        <w:sdtEndPr/>
        <w:sdtContent>
          <w:tc>
            <w:tcPr>
              <w:tcW w:w="3170" w:type="dxa"/>
              <w:vAlign w:val="bottom"/>
            </w:tcPr>
            <w:p w14:paraId="64A743BD" w14:textId="77777777" w:rsidR="00325041" w:rsidRPr="007D73AB" w:rsidRDefault="00325041" w:rsidP="00340DE0">
              <w:pPr>
                <w:pStyle w:val="Header"/>
              </w:pPr>
              <w:r>
                <w:t xml:space="preserve"> </w:t>
              </w:r>
            </w:p>
          </w:tc>
        </w:sdtContent>
      </w:sdt>
      <w:tc>
        <w:tcPr>
          <w:tcW w:w="1134" w:type="dxa"/>
        </w:tcPr>
        <w:p w14:paraId="7FDEA656" w14:textId="77777777" w:rsidR="00325041" w:rsidRDefault="00325041" w:rsidP="005A703A">
          <w:pPr>
            <w:pStyle w:val="Header"/>
          </w:pPr>
        </w:p>
      </w:tc>
    </w:tr>
    <w:tr w:rsidR="00325041" w14:paraId="72302780" w14:textId="77777777" w:rsidTr="00C93EBA">
      <w:trPr>
        <w:trHeight w:val="1928"/>
      </w:trPr>
      <w:tc>
        <w:tcPr>
          <w:tcW w:w="5534" w:type="dxa"/>
        </w:tcPr>
        <w:p w14:paraId="6D05A39B" w14:textId="77777777" w:rsidR="00325041" w:rsidRPr="00340DE0" w:rsidRDefault="00325041" w:rsidP="00340DE0">
          <w:pPr>
            <w:pStyle w:val="Header"/>
          </w:pPr>
          <w:r>
            <w:rPr>
              <w:noProof/>
              <w:lang w:eastAsia="en-GB"/>
            </w:rPr>
            <w:drawing>
              <wp:inline distT="0" distB="0" distL="0" distR="0" wp14:anchorId="144D046D" wp14:editId="69AF811E">
                <wp:extent cx="2775827" cy="506684"/>
                <wp:effectExtent l="0" t="0" r="5715" b="825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6684"/>
                        </a:xfrm>
                        <a:prstGeom prst="rect">
                          <a:avLst/>
                        </a:prstGeom>
                      </pic:spPr>
                    </pic:pic>
                  </a:graphicData>
                </a:graphic>
              </wp:inline>
            </w:drawing>
          </w:r>
        </w:p>
      </w:tc>
      <w:tc>
        <w:tcPr>
          <w:tcW w:w="3170" w:type="dxa"/>
        </w:tcPr>
        <w:sdt>
          <w:sdtPr>
            <w:rPr>
              <w:b/>
            </w:rPr>
            <w:alias w:val="DocTypeShowName"/>
            <w:tag w:val="ccRK"/>
            <w:id w:val="-1564713842"/>
            <w:placeholder>
              <w:docPart w:val="A1C6250C02284F3D979EEDFB895C35FE"/>
            </w:placeholder>
            <w:dataBinding w:prefixMappings="xmlns:ns0='http://lp/documentinfo/RK' " w:xpath="/ns0:DocumentInfo[1]/ns0:BaseInfo[1]/ns0:DocTypeShowName[1]" w:storeItemID="{AFF98266-5680-427E-ABAA-CA7F457CA4D3}"/>
            <w:text/>
          </w:sdtPr>
          <w:sdtEndPr/>
          <w:sdtContent>
            <w:p w14:paraId="0C625B43" w14:textId="77777777" w:rsidR="00325041" w:rsidRPr="00710A6C" w:rsidRDefault="00325041" w:rsidP="00EE3C0F">
              <w:pPr>
                <w:pStyle w:val="Header"/>
                <w:rPr>
                  <w:b/>
                </w:rPr>
              </w:pPr>
              <w:r>
                <w:rPr>
                  <w:b/>
                </w:rPr>
                <w:t>Memorandum</w:t>
              </w:r>
            </w:p>
          </w:sdtContent>
        </w:sdt>
        <w:p w14:paraId="3453C6D3" w14:textId="77777777" w:rsidR="00325041" w:rsidRDefault="00325041" w:rsidP="00EE3C0F">
          <w:pPr>
            <w:pStyle w:val="Header"/>
          </w:pPr>
        </w:p>
        <w:p w14:paraId="0CFF49F2" w14:textId="77777777" w:rsidR="00325041" w:rsidRDefault="00325041" w:rsidP="00EE3C0F">
          <w:pPr>
            <w:pStyle w:val="Header"/>
          </w:pPr>
        </w:p>
        <w:sdt>
          <w:sdtPr>
            <w:alias w:val="HeaderDate"/>
            <w:tag w:val="ccRKShow_HeaderDate"/>
            <w:id w:val="-2033410283"/>
            <w:placeholder>
              <w:docPart w:val="F5C8EF88CC9E412AB550FCD4B0F9CA96"/>
            </w:placeholder>
            <w:dataBinding w:prefixMappings="xmlns:ns0='http://lp/documentinfo/RK' " w:xpath="/ns0:DocumentInfo[1]/ns0:BaseInfo[1]/ns0:HeaderDate[1]" w:storeItemID="{AFF98266-5680-427E-ABAA-CA7F457CA4D3}"/>
            <w:date w:fullDate="2019-02-12T00:00:00Z">
              <w:dateFormat w:val="d MMMM yyyy"/>
              <w:lid w:val="en-GB"/>
              <w:storeMappedDataAs w:val="dateTime"/>
              <w:calendar w:val="gregorian"/>
            </w:date>
          </w:sdtPr>
          <w:sdtEndPr/>
          <w:sdtContent>
            <w:p w14:paraId="38C492B8" w14:textId="77777777" w:rsidR="00325041" w:rsidRDefault="00325041" w:rsidP="00EE3C0F">
              <w:pPr>
                <w:pStyle w:val="Header"/>
              </w:pPr>
              <w:r>
                <w:t>12 February 2019</w:t>
              </w:r>
            </w:p>
          </w:sdtContent>
        </w:sdt>
        <w:sdt>
          <w:sdtPr>
            <w:alias w:val="Dnr"/>
            <w:tag w:val="ccRKShow_Dnr"/>
            <w:id w:val="956755014"/>
            <w:placeholder>
              <w:docPart w:val="540911583C9B4972B9D3DDF93D75267F"/>
            </w:placeholder>
            <w:dataBinding w:prefixMappings="xmlns:ns0='http://lp/documentinfo/RK' " w:xpath="/ns0:DocumentInfo[1]/ns0:BaseInfo[1]/ns0:Dnr[1]" w:storeItemID="{AFF98266-5680-427E-ABAA-CA7F457CA4D3}"/>
            <w:text/>
          </w:sdtPr>
          <w:sdtEndPr/>
          <w:sdtContent>
            <w:p w14:paraId="683D7375" w14:textId="77777777" w:rsidR="00325041" w:rsidRDefault="00325041" w:rsidP="00EE3C0F">
              <w:pPr>
                <w:pStyle w:val="Header"/>
              </w:pPr>
              <w:r>
                <w:t>Ku2019/</w:t>
              </w:r>
            </w:p>
          </w:sdtContent>
        </w:sdt>
        <w:sdt>
          <w:sdtPr>
            <w:alias w:val="DocNumber"/>
            <w:tag w:val="DocNumber"/>
            <w:id w:val="-1563547122"/>
            <w:placeholder>
              <w:docPart w:val="84B1DD9A092A4402A02374C8DD25499C"/>
            </w:placeholder>
            <w:showingPlcHdr/>
            <w:dataBinding w:prefixMappings="xmlns:ns0='http://lp/documentinfo/RK' " w:xpath="/ns0:DocumentInfo[1]/ns0:BaseInfo[1]/ns0:DocNumber[1]" w:storeItemID="{AFF98266-5680-427E-ABAA-CA7F457CA4D3}"/>
            <w:text/>
          </w:sdtPr>
          <w:sdtEndPr/>
          <w:sdtContent>
            <w:p w14:paraId="18834ECF" w14:textId="77777777" w:rsidR="00325041" w:rsidRDefault="00325041" w:rsidP="00EE3C0F">
              <w:pPr>
                <w:pStyle w:val="Header"/>
              </w:pPr>
              <w:r>
                <w:rPr>
                  <w:rStyle w:val="PlaceholderText"/>
                </w:rPr>
                <w:t xml:space="preserve"> </w:t>
              </w:r>
            </w:p>
          </w:sdtContent>
        </w:sdt>
        <w:p w14:paraId="007325FB" w14:textId="77777777" w:rsidR="00325041" w:rsidRDefault="00325041" w:rsidP="00EE3C0F">
          <w:pPr>
            <w:pStyle w:val="Header"/>
          </w:pPr>
        </w:p>
      </w:tc>
      <w:tc>
        <w:tcPr>
          <w:tcW w:w="1134" w:type="dxa"/>
        </w:tcPr>
        <w:p w14:paraId="5C84CC4C" w14:textId="77777777" w:rsidR="00325041" w:rsidRDefault="00325041" w:rsidP="0094502D">
          <w:pPr>
            <w:pStyle w:val="Header"/>
          </w:pPr>
        </w:p>
        <w:sdt>
          <w:sdtPr>
            <w:alias w:val="Bilagor"/>
            <w:tag w:val="ccRKShow_Bilagor"/>
            <w:id w:val="1351614755"/>
            <w:placeholder>
              <w:docPart w:val="E9B00F6A1E3542C1AE10BDF0351E67CD"/>
            </w:placeholder>
            <w:showingPlcHdr/>
            <w:dataBinding w:prefixMappings="xmlns:ns0='http://lp/documentinfo/RK' " w:xpath="/ns0:DocumentInfo[1]/ns0:BaseInfo[1]/ns0:Appendix[1]" w:storeItemID="{AFF98266-5680-427E-ABAA-CA7F457CA4D3}"/>
            <w:text/>
          </w:sdtPr>
          <w:sdtEndPr/>
          <w:sdtContent>
            <w:p w14:paraId="6D9E6FB3" w14:textId="77777777" w:rsidR="00325041" w:rsidRPr="0094502D" w:rsidRDefault="00325041" w:rsidP="00EC71A6">
              <w:pPr>
                <w:pStyle w:val="Header"/>
              </w:pPr>
              <w:r>
                <w:rPr>
                  <w:rStyle w:val="PlaceholderText"/>
                </w:rPr>
                <w:t xml:space="preserve"> </w:t>
              </w:r>
            </w:p>
          </w:sdtContent>
        </w:sdt>
      </w:tc>
    </w:tr>
    <w:tr w:rsidR="00325041" w14:paraId="39336F3D" w14:textId="77777777" w:rsidTr="00C93EBA">
      <w:trPr>
        <w:trHeight w:val="2268"/>
      </w:trPr>
      <w:sdt>
        <w:sdtPr>
          <w:rPr>
            <w:b/>
          </w:rPr>
          <w:alias w:val="SenderText"/>
          <w:tag w:val="ccRKShow_SenderText"/>
          <w:id w:val="-1113133475"/>
          <w:placeholder>
            <w:docPart w:val="2A029D4C812F4BAFB3B47F8B52249DE4"/>
          </w:placeholder>
        </w:sdtPr>
        <w:sdtEndPr>
          <w:rPr>
            <w:b w:val="0"/>
          </w:rPr>
        </w:sdtEndPr>
        <w:sdtContent>
          <w:tc>
            <w:tcPr>
              <w:tcW w:w="5534" w:type="dxa"/>
              <w:tcMar>
                <w:right w:w="1134" w:type="dxa"/>
              </w:tcMar>
            </w:tcPr>
            <w:p w14:paraId="3C6854E8" w14:textId="77777777" w:rsidR="00325041" w:rsidRPr="00325041" w:rsidRDefault="00325041" w:rsidP="00340DE0">
              <w:pPr>
                <w:pStyle w:val="Header"/>
                <w:rPr>
                  <w:b/>
                </w:rPr>
              </w:pPr>
              <w:r w:rsidRPr="00325041">
                <w:rPr>
                  <w:b/>
                </w:rPr>
                <w:t>Ministry of Culture</w:t>
              </w:r>
            </w:p>
            <w:p w14:paraId="098E286B" w14:textId="77777777" w:rsidR="00325041" w:rsidRPr="00340DE0" w:rsidRDefault="00325041" w:rsidP="00340DE0">
              <w:pPr>
                <w:pStyle w:val="Header"/>
              </w:pPr>
            </w:p>
          </w:tc>
        </w:sdtContent>
      </w:sdt>
      <w:sdt>
        <w:sdtPr>
          <w:alias w:val="Recipient"/>
          <w:tag w:val="ccRKShow_Recipient"/>
          <w:id w:val="-934290281"/>
          <w:placeholder>
            <w:docPart w:val="F9D22CDD80F94AECAB9F38A4C9605B62"/>
          </w:placeholder>
          <w:showingPlcHdr/>
          <w:dataBinding w:prefixMappings="xmlns:ns0='http://lp/documentinfo/RK' " w:xpath="/ns0:DocumentInfo[1]/ns0:BaseInfo[1]/ns0:Recipient[1]" w:storeItemID="{AFF98266-5680-427E-ABAA-CA7F457CA4D3}"/>
          <w:text w:multiLine="1"/>
        </w:sdtPr>
        <w:sdtEndPr/>
        <w:sdtContent>
          <w:tc>
            <w:tcPr>
              <w:tcW w:w="3170" w:type="dxa"/>
            </w:tcPr>
            <w:p w14:paraId="2DB14612" w14:textId="77777777" w:rsidR="00325041" w:rsidRDefault="00325041" w:rsidP="00547B89">
              <w:pPr>
                <w:pStyle w:val="Header"/>
              </w:pPr>
              <w:r>
                <w:rPr>
                  <w:rStyle w:val="PlaceholderText"/>
                </w:rPr>
                <w:t xml:space="preserve"> </w:t>
              </w:r>
            </w:p>
          </w:tc>
        </w:sdtContent>
      </w:sdt>
      <w:tc>
        <w:tcPr>
          <w:tcW w:w="1134" w:type="dxa"/>
        </w:tcPr>
        <w:p w14:paraId="04D9F909" w14:textId="77777777" w:rsidR="00325041" w:rsidRDefault="00325041" w:rsidP="003E6020">
          <w:pPr>
            <w:pStyle w:val="Header"/>
          </w:pPr>
        </w:p>
      </w:tc>
    </w:tr>
  </w:tbl>
  <w:p w14:paraId="053F4E02" w14:textId="77777777"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041"/>
    <w:rsid w:val="00000290"/>
    <w:rsid w:val="0000412C"/>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07E9"/>
    <w:rsid w:val="00072C86"/>
    <w:rsid w:val="00072FFC"/>
    <w:rsid w:val="00073B75"/>
    <w:rsid w:val="000757FC"/>
    <w:rsid w:val="00076667"/>
    <w:rsid w:val="00080631"/>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18F5"/>
    <w:rsid w:val="001331B1"/>
    <w:rsid w:val="00134837"/>
    <w:rsid w:val="00135111"/>
    <w:rsid w:val="001428E2"/>
    <w:rsid w:val="00167FA8"/>
    <w:rsid w:val="00170CE4"/>
    <w:rsid w:val="0017300E"/>
    <w:rsid w:val="00173126"/>
    <w:rsid w:val="00176A26"/>
    <w:rsid w:val="001774F8"/>
    <w:rsid w:val="00180BE1"/>
    <w:rsid w:val="001813DF"/>
    <w:rsid w:val="0019051C"/>
    <w:rsid w:val="0019127B"/>
    <w:rsid w:val="00192350"/>
    <w:rsid w:val="00192E34"/>
    <w:rsid w:val="00197A8A"/>
    <w:rsid w:val="001A2A61"/>
    <w:rsid w:val="001B4824"/>
    <w:rsid w:val="001C4980"/>
    <w:rsid w:val="001C5DC9"/>
    <w:rsid w:val="001C71A9"/>
    <w:rsid w:val="001D12FC"/>
    <w:rsid w:val="001E0BD5"/>
    <w:rsid w:val="001E1A13"/>
    <w:rsid w:val="001E20CC"/>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1657C"/>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6849"/>
    <w:rsid w:val="002C1D37"/>
    <w:rsid w:val="002C476F"/>
    <w:rsid w:val="002C5B48"/>
    <w:rsid w:val="002D2647"/>
    <w:rsid w:val="002D4298"/>
    <w:rsid w:val="002D4829"/>
    <w:rsid w:val="002D6541"/>
    <w:rsid w:val="002E150B"/>
    <w:rsid w:val="002E2C89"/>
    <w:rsid w:val="002E3609"/>
    <w:rsid w:val="002E4D3F"/>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5041"/>
    <w:rsid w:val="00326C03"/>
    <w:rsid w:val="00327474"/>
    <w:rsid w:val="003277B5"/>
    <w:rsid w:val="00340DE0"/>
    <w:rsid w:val="00341F47"/>
    <w:rsid w:val="00342327"/>
    <w:rsid w:val="0034750A"/>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4D9F"/>
    <w:rsid w:val="003D7B03"/>
    <w:rsid w:val="003E30BD"/>
    <w:rsid w:val="003E5A50"/>
    <w:rsid w:val="003E6020"/>
    <w:rsid w:val="003F1F1F"/>
    <w:rsid w:val="003F299F"/>
    <w:rsid w:val="003F59B4"/>
    <w:rsid w:val="003F6B92"/>
    <w:rsid w:val="0040090E"/>
    <w:rsid w:val="00403D11"/>
    <w:rsid w:val="00404DB4"/>
    <w:rsid w:val="0041093C"/>
    <w:rsid w:val="0041223B"/>
    <w:rsid w:val="004137EE"/>
    <w:rsid w:val="00413A4E"/>
    <w:rsid w:val="00415163"/>
    <w:rsid w:val="004157BE"/>
    <w:rsid w:val="0042068E"/>
    <w:rsid w:val="00422030"/>
    <w:rsid w:val="00422A7F"/>
    <w:rsid w:val="00426213"/>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127"/>
    <w:rsid w:val="0049768A"/>
    <w:rsid w:val="004A33C6"/>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4021"/>
    <w:rsid w:val="004F5640"/>
    <w:rsid w:val="004F6525"/>
    <w:rsid w:val="004F6FE2"/>
    <w:rsid w:val="00505905"/>
    <w:rsid w:val="00511A1B"/>
    <w:rsid w:val="00511A68"/>
    <w:rsid w:val="00513E7D"/>
    <w:rsid w:val="00514A67"/>
    <w:rsid w:val="00521192"/>
    <w:rsid w:val="0052127C"/>
    <w:rsid w:val="00526AEB"/>
    <w:rsid w:val="005302E0"/>
    <w:rsid w:val="00544738"/>
    <w:rsid w:val="005456E4"/>
    <w:rsid w:val="00547B89"/>
    <w:rsid w:val="005568AF"/>
    <w:rsid w:val="00556AF5"/>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EF4"/>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A2625"/>
    <w:rsid w:val="006B4A30"/>
    <w:rsid w:val="006B7569"/>
    <w:rsid w:val="006C28EE"/>
    <w:rsid w:val="006D2998"/>
    <w:rsid w:val="006D3188"/>
    <w:rsid w:val="006D5159"/>
    <w:rsid w:val="006E08FC"/>
    <w:rsid w:val="006F2588"/>
    <w:rsid w:val="00710A6C"/>
    <w:rsid w:val="00710D98"/>
    <w:rsid w:val="00711CE9"/>
    <w:rsid w:val="00712266"/>
    <w:rsid w:val="00712593"/>
    <w:rsid w:val="00712D82"/>
    <w:rsid w:val="0071576F"/>
    <w:rsid w:val="00716E22"/>
    <w:rsid w:val="007171AB"/>
    <w:rsid w:val="007213D0"/>
    <w:rsid w:val="00732599"/>
    <w:rsid w:val="00743E09"/>
    <w:rsid w:val="00744FCC"/>
    <w:rsid w:val="00750C93"/>
    <w:rsid w:val="00754E24"/>
    <w:rsid w:val="00757B3B"/>
    <w:rsid w:val="00764FA6"/>
    <w:rsid w:val="00773075"/>
    <w:rsid w:val="00773F3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C44FF"/>
    <w:rsid w:val="007C6456"/>
    <w:rsid w:val="007C7BDB"/>
    <w:rsid w:val="007D2FF5"/>
    <w:rsid w:val="007D73AB"/>
    <w:rsid w:val="007D790E"/>
    <w:rsid w:val="007E2712"/>
    <w:rsid w:val="007E4A9C"/>
    <w:rsid w:val="007E5516"/>
    <w:rsid w:val="007E7EE2"/>
    <w:rsid w:val="007F06CA"/>
    <w:rsid w:val="0080228F"/>
    <w:rsid w:val="00804C1B"/>
    <w:rsid w:val="0080595A"/>
    <w:rsid w:val="008150A6"/>
    <w:rsid w:val="008178E6"/>
    <w:rsid w:val="0082249C"/>
    <w:rsid w:val="00824CCE"/>
    <w:rsid w:val="00830B7B"/>
    <w:rsid w:val="00832661"/>
    <w:rsid w:val="008349AA"/>
    <w:rsid w:val="008375D5"/>
    <w:rsid w:val="00841486"/>
    <w:rsid w:val="00842BC9"/>
    <w:rsid w:val="008431AF"/>
    <w:rsid w:val="0084476E"/>
    <w:rsid w:val="008504F6"/>
    <w:rsid w:val="008573B9"/>
    <w:rsid w:val="0085782D"/>
    <w:rsid w:val="00863BB7"/>
    <w:rsid w:val="008730FD"/>
    <w:rsid w:val="00873DA1"/>
    <w:rsid w:val="00875DDD"/>
    <w:rsid w:val="00881BC6"/>
    <w:rsid w:val="008860CC"/>
    <w:rsid w:val="00890876"/>
    <w:rsid w:val="00891929"/>
    <w:rsid w:val="00893029"/>
    <w:rsid w:val="0089514A"/>
    <w:rsid w:val="00895C2A"/>
    <w:rsid w:val="008A0A0D"/>
    <w:rsid w:val="008A3386"/>
    <w:rsid w:val="008A3961"/>
    <w:rsid w:val="008A4CEA"/>
    <w:rsid w:val="008A7506"/>
    <w:rsid w:val="008B1603"/>
    <w:rsid w:val="008B20ED"/>
    <w:rsid w:val="008B6135"/>
    <w:rsid w:val="008C4538"/>
    <w:rsid w:val="008C562B"/>
    <w:rsid w:val="008C6717"/>
    <w:rsid w:val="008D2D6B"/>
    <w:rsid w:val="008D3090"/>
    <w:rsid w:val="008D4306"/>
    <w:rsid w:val="008D4508"/>
    <w:rsid w:val="008D4DC4"/>
    <w:rsid w:val="008D7CAF"/>
    <w:rsid w:val="008E02EE"/>
    <w:rsid w:val="008E2443"/>
    <w:rsid w:val="008E65A8"/>
    <w:rsid w:val="008E77D6"/>
    <w:rsid w:val="009036E7"/>
    <w:rsid w:val="0091053B"/>
    <w:rsid w:val="00912945"/>
    <w:rsid w:val="009144EE"/>
    <w:rsid w:val="00915D4C"/>
    <w:rsid w:val="009279B2"/>
    <w:rsid w:val="00935814"/>
    <w:rsid w:val="0094502D"/>
    <w:rsid w:val="00946561"/>
    <w:rsid w:val="00946B39"/>
    <w:rsid w:val="00947013"/>
    <w:rsid w:val="00973084"/>
    <w:rsid w:val="00974B59"/>
    <w:rsid w:val="00984EA2"/>
    <w:rsid w:val="00986CC3"/>
    <w:rsid w:val="0099068E"/>
    <w:rsid w:val="009920AA"/>
    <w:rsid w:val="00992943"/>
    <w:rsid w:val="009931B3"/>
    <w:rsid w:val="00996279"/>
    <w:rsid w:val="009965F7"/>
    <w:rsid w:val="009A0866"/>
    <w:rsid w:val="009A4D0A"/>
    <w:rsid w:val="009B2F70"/>
    <w:rsid w:val="009B4594"/>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2019A"/>
    <w:rsid w:val="00A23493"/>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0702"/>
    <w:rsid w:val="00B0110B"/>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0E"/>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6780B"/>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6A8A"/>
    <w:rsid w:val="00CB6EDE"/>
    <w:rsid w:val="00CC3424"/>
    <w:rsid w:val="00CC41BA"/>
    <w:rsid w:val="00CD09EF"/>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32D62"/>
    <w:rsid w:val="00D36E44"/>
    <w:rsid w:val="00D40C72"/>
    <w:rsid w:val="00D4141B"/>
    <w:rsid w:val="00D4145D"/>
    <w:rsid w:val="00D458F0"/>
    <w:rsid w:val="00D50B3B"/>
    <w:rsid w:val="00D5467F"/>
    <w:rsid w:val="00D55837"/>
    <w:rsid w:val="00D56A9F"/>
    <w:rsid w:val="00D60F51"/>
    <w:rsid w:val="00D65E43"/>
    <w:rsid w:val="00D6730A"/>
    <w:rsid w:val="00D674A6"/>
    <w:rsid w:val="00D7168E"/>
    <w:rsid w:val="00D72719"/>
    <w:rsid w:val="00D74B7C"/>
    <w:rsid w:val="00D76068"/>
    <w:rsid w:val="00D76B01"/>
    <w:rsid w:val="00D804A2"/>
    <w:rsid w:val="00D84704"/>
    <w:rsid w:val="00D921FD"/>
    <w:rsid w:val="00D93714"/>
    <w:rsid w:val="00D94034"/>
    <w:rsid w:val="00D95424"/>
    <w:rsid w:val="00DA4084"/>
    <w:rsid w:val="00DA5A54"/>
    <w:rsid w:val="00DA5C0D"/>
    <w:rsid w:val="00DB4E26"/>
    <w:rsid w:val="00DB714B"/>
    <w:rsid w:val="00DC1025"/>
    <w:rsid w:val="00DC10F6"/>
    <w:rsid w:val="00DC3E45"/>
    <w:rsid w:val="00DC4598"/>
    <w:rsid w:val="00DD0722"/>
    <w:rsid w:val="00DD212F"/>
    <w:rsid w:val="00DE18F5"/>
    <w:rsid w:val="00DE73D2"/>
    <w:rsid w:val="00DF5BFB"/>
    <w:rsid w:val="00DF5CD6"/>
    <w:rsid w:val="00E022DA"/>
    <w:rsid w:val="00E03BCB"/>
    <w:rsid w:val="00E124DC"/>
    <w:rsid w:val="00E258D8"/>
    <w:rsid w:val="00E26DDF"/>
    <w:rsid w:val="00E30167"/>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82DF1"/>
    <w:rsid w:val="00E90CAA"/>
    <w:rsid w:val="00E93339"/>
    <w:rsid w:val="00E96532"/>
    <w:rsid w:val="00E973A0"/>
    <w:rsid w:val="00EA1688"/>
    <w:rsid w:val="00EA1AFC"/>
    <w:rsid w:val="00EA4C83"/>
    <w:rsid w:val="00EC0A92"/>
    <w:rsid w:val="00EC1DA0"/>
    <w:rsid w:val="00EC329B"/>
    <w:rsid w:val="00EC5EB9"/>
    <w:rsid w:val="00EC6006"/>
    <w:rsid w:val="00EC71A6"/>
    <w:rsid w:val="00EC73EB"/>
    <w:rsid w:val="00ED592E"/>
    <w:rsid w:val="00ED6ABD"/>
    <w:rsid w:val="00ED72E1"/>
    <w:rsid w:val="00EE3C0F"/>
    <w:rsid w:val="00EE6810"/>
    <w:rsid w:val="00EF1601"/>
    <w:rsid w:val="00EF21FE"/>
    <w:rsid w:val="00EF2A7F"/>
    <w:rsid w:val="00EF2D58"/>
    <w:rsid w:val="00EF37C2"/>
    <w:rsid w:val="00EF4803"/>
    <w:rsid w:val="00EF5127"/>
    <w:rsid w:val="00F03EAC"/>
    <w:rsid w:val="00F04B7C"/>
    <w:rsid w:val="00F078B5"/>
    <w:rsid w:val="00F14024"/>
    <w:rsid w:val="00F15DB1"/>
    <w:rsid w:val="00F24297"/>
    <w:rsid w:val="00F25761"/>
    <w:rsid w:val="00F259D7"/>
    <w:rsid w:val="00F32D05"/>
    <w:rsid w:val="00F35263"/>
    <w:rsid w:val="00F403BF"/>
    <w:rsid w:val="00F4342F"/>
    <w:rsid w:val="00F45227"/>
    <w:rsid w:val="00F5045C"/>
    <w:rsid w:val="00F520C7"/>
    <w:rsid w:val="00F53AEA"/>
    <w:rsid w:val="00F55AC7"/>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22B2"/>
    <w:rsid w:val="00F943C8"/>
    <w:rsid w:val="00F96B28"/>
    <w:rsid w:val="00FA1564"/>
    <w:rsid w:val="00FA41B4"/>
    <w:rsid w:val="00FA5DDD"/>
    <w:rsid w:val="00FA7644"/>
    <w:rsid w:val="00FB0647"/>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568A6D"/>
  <w15:docId w15:val="{F0E4CB49-1B93-497F-A565-ED476FD6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26DDF"/>
    <w:rPr>
      <w:lang w:val="en-GB"/>
    </w:rPr>
  </w:style>
  <w:style w:type="paragraph" w:styleId="Heading1">
    <w:name w:val="heading 1"/>
    <w:basedOn w:val="BodyText"/>
    <w:next w:val="BodyText"/>
    <w:link w:val="Heading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DC9A4CF39B4E3590CF1952E9B9B201"/>
        <w:category>
          <w:name w:val="Allmänt"/>
          <w:gallery w:val="placeholder"/>
        </w:category>
        <w:types>
          <w:type w:val="bbPlcHdr"/>
        </w:types>
        <w:behaviors>
          <w:behavior w:val="content"/>
        </w:behaviors>
        <w:guid w:val="{B11B13C8-347D-4D64-AD16-55762F003A10}"/>
      </w:docPartPr>
      <w:docPartBody>
        <w:p w:rsidR="003C4699" w:rsidRDefault="007276B5" w:rsidP="007276B5">
          <w:pPr>
            <w:pStyle w:val="0DDC9A4CF39B4E3590CF1952E9B9B201"/>
          </w:pPr>
          <w:r>
            <w:t xml:space="preserve"> </w:t>
          </w:r>
        </w:p>
      </w:docPartBody>
    </w:docPart>
    <w:docPart>
      <w:docPartPr>
        <w:name w:val="A1C6250C02284F3D979EEDFB895C35FE"/>
        <w:category>
          <w:name w:val="Allmänt"/>
          <w:gallery w:val="placeholder"/>
        </w:category>
        <w:types>
          <w:type w:val="bbPlcHdr"/>
        </w:types>
        <w:behaviors>
          <w:behavior w:val="content"/>
        </w:behaviors>
        <w:guid w:val="{ED9F25C1-AA6B-46A6-94B7-0D9A4736DEAF}"/>
      </w:docPartPr>
      <w:docPartBody>
        <w:p w:rsidR="003C4699" w:rsidRDefault="007276B5" w:rsidP="007276B5">
          <w:pPr>
            <w:pStyle w:val="A1C6250C02284F3D979EEDFB895C35FE"/>
          </w:pPr>
          <w:r w:rsidRPr="00710A6C">
            <w:rPr>
              <w:rStyle w:val="PlaceholderText"/>
              <w:b/>
            </w:rPr>
            <w:t xml:space="preserve"> </w:t>
          </w:r>
        </w:p>
      </w:docPartBody>
    </w:docPart>
    <w:docPart>
      <w:docPartPr>
        <w:name w:val="F5C8EF88CC9E412AB550FCD4B0F9CA96"/>
        <w:category>
          <w:name w:val="Allmänt"/>
          <w:gallery w:val="placeholder"/>
        </w:category>
        <w:types>
          <w:type w:val="bbPlcHdr"/>
        </w:types>
        <w:behaviors>
          <w:behavior w:val="content"/>
        </w:behaviors>
        <w:guid w:val="{3C9FFB34-C1A2-44AE-B149-AD293E1A5E62}"/>
      </w:docPartPr>
      <w:docPartBody>
        <w:p w:rsidR="003C4699" w:rsidRDefault="007276B5" w:rsidP="007276B5">
          <w:pPr>
            <w:pStyle w:val="F5C8EF88CC9E412AB550FCD4B0F9CA96"/>
          </w:pPr>
          <w:r>
            <w:t xml:space="preserve"> </w:t>
          </w:r>
        </w:p>
      </w:docPartBody>
    </w:docPart>
    <w:docPart>
      <w:docPartPr>
        <w:name w:val="540911583C9B4972B9D3DDF93D75267F"/>
        <w:category>
          <w:name w:val="Allmänt"/>
          <w:gallery w:val="placeholder"/>
        </w:category>
        <w:types>
          <w:type w:val="bbPlcHdr"/>
        </w:types>
        <w:behaviors>
          <w:behavior w:val="content"/>
        </w:behaviors>
        <w:guid w:val="{9E810639-99B0-44A8-845C-11F6A4DE9826}"/>
      </w:docPartPr>
      <w:docPartBody>
        <w:p w:rsidR="003C4699" w:rsidRDefault="007276B5" w:rsidP="007276B5">
          <w:pPr>
            <w:pStyle w:val="540911583C9B4972B9D3DDF93D75267F"/>
          </w:pPr>
          <w:r>
            <w:rPr>
              <w:rStyle w:val="PlaceholderText"/>
            </w:rPr>
            <w:t xml:space="preserve"> </w:t>
          </w:r>
        </w:p>
      </w:docPartBody>
    </w:docPart>
    <w:docPart>
      <w:docPartPr>
        <w:name w:val="84B1DD9A092A4402A02374C8DD25499C"/>
        <w:category>
          <w:name w:val="Allmänt"/>
          <w:gallery w:val="placeholder"/>
        </w:category>
        <w:types>
          <w:type w:val="bbPlcHdr"/>
        </w:types>
        <w:behaviors>
          <w:behavior w:val="content"/>
        </w:behaviors>
        <w:guid w:val="{4F2E4DE7-FCEF-426C-993B-F297F67D9672}"/>
      </w:docPartPr>
      <w:docPartBody>
        <w:p w:rsidR="003C4699" w:rsidRDefault="007276B5" w:rsidP="007276B5">
          <w:pPr>
            <w:pStyle w:val="84B1DD9A092A4402A02374C8DD25499C"/>
          </w:pPr>
          <w:r>
            <w:rPr>
              <w:rStyle w:val="PlaceholderText"/>
            </w:rPr>
            <w:t xml:space="preserve"> </w:t>
          </w:r>
        </w:p>
      </w:docPartBody>
    </w:docPart>
    <w:docPart>
      <w:docPartPr>
        <w:name w:val="E9B00F6A1E3542C1AE10BDF0351E67CD"/>
        <w:category>
          <w:name w:val="Allmänt"/>
          <w:gallery w:val="placeholder"/>
        </w:category>
        <w:types>
          <w:type w:val="bbPlcHdr"/>
        </w:types>
        <w:behaviors>
          <w:behavior w:val="content"/>
        </w:behaviors>
        <w:guid w:val="{1B912B42-4D0D-4FB2-9187-45246FDE3100}"/>
      </w:docPartPr>
      <w:docPartBody>
        <w:p w:rsidR="003C4699" w:rsidRDefault="007276B5" w:rsidP="007276B5">
          <w:pPr>
            <w:pStyle w:val="E9B00F6A1E3542C1AE10BDF0351E67CD"/>
          </w:pPr>
          <w:r>
            <w:rPr>
              <w:rStyle w:val="PlaceholderText"/>
            </w:rPr>
            <w:t xml:space="preserve"> </w:t>
          </w:r>
        </w:p>
      </w:docPartBody>
    </w:docPart>
    <w:docPart>
      <w:docPartPr>
        <w:name w:val="2A029D4C812F4BAFB3B47F8B52249DE4"/>
        <w:category>
          <w:name w:val="Allmänt"/>
          <w:gallery w:val="placeholder"/>
        </w:category>
        <w:types>
          <w:type w:val="bbPlcHdr"/>
        </w:types>
        <w:behaviors>
          <w:behavior w:val="content"/>
        </w:behaviors>
        <w:guid w:val="{7AF49CE4-79D3-405C-AE02-C0167002C52E}"/>
      </w:docPartPr>
      <w:docPartBody>
        <w:p w:rsidR="003C4699" w:rsidRDefault="007276B5" w:rsidP="007276B5">
          <w:pPr>
            <w:pStyle w:val="2A029D4C812F4BAFB3B47F8B52249DE4"/>
          </w:pPr>
          <w:r>
            <w:rPr>
              <w:rStyle w:val="PlaceholderText"/>
            </w:rPr>
            <w:t xml:space="preserve"> </w:t>
          </w:r>
        </w:p>
      </w:docPartBody>
    </w:docPart>
    <w:docPart>
      <w:docPartPr>
        <w:name w:val="F9D22CDD80F94AECAB9F38A4C9605B62"/>
        <w:category>
          <w:name w:val="Allmänt"/>
          <w:gallery w:val="placeholder"/>
        </w:category>
        <w:types>
          <w:type w:val="bbPlcHdr"/>
        </w:types>
        <w:behaviors>
          <w:behavior w:val="content"/>
        </w:behaviors>
        <w:guid w:val="{016F8499-D3A8-4253-9BCF-0679E5A8F406}"/>
      </w:docPartPr>
      <w:docPartBody>
        <w:p w:rsidR="003C4699" w:rsidRDefault="007276B5" w:rsidP="007276B5">
          <w:pPr>
            <w:pStyle w:val="F9D22CDD80F94AECAB9F38A4C9605B6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B5"/>
    <w:rsid w:val="003C4699"/>
    <w:rsid w:val="007276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DC9A4CF39B4E3590CF1952E9B9B201">
    <w:name w:val="0DDC9A4CF39B4E3590CF1952E9B9B201"/>
    <w:rsid w:val="007276B5"/>
  </w:style>
  <w:style w:type="character" w:styleId="PlaceholderText">
    <w:name w:val="Placeholder Text"/>
    <w:basedOn w:val="DefaultParagraphFont"/>
    <w:uiPriority w:val="99"/>
    <w:semiHidden/>
    <w:rsid w:val="007276B5"/>
    <w:rPr>
      <w:noProof w:val="0"/>
      <w:color w:val="808080"/>
    </w:rPr>
  </w:style>
  <w:style w:type="paragraph" w:customStyle="1" w:styleId="A1C6250C02284F3D979EEDFB895C35FE">
    <w:name w:val="A1C6250C02284F3D979EEDFB895C35FE"/>
    <w:rsid w:val="007276B5"/>
  </w:style>
  <w:style w:type="paragraph" w:customStyle="1" w:styleId="32724475E8F44FC39358F321956B10ED">
    <w:name w:val="32724475E8F44FC39358F321956B10ED"/>
    <w:rsid w:val="007276B5"/>
  </w:style>
  <w:style w:type="paragraph" w:customStyle="1" w:styleId="BE3A2EFD156E4C5FA9595DF71E5F63EF">
    <w:name w:val="BE3A2EFD156E4C5FA9595DF71E5F63EF"/>
    <w:rsid w:val="007276B5"/>
  </w:style>
  <w:style w:type="paragraph" w:customStyle="1" w:styleId="F5C8EF88CC9E412AB550FCD4B0F9CA96">
    <w:name w:val="F5C8EF88CC9E412AB550FCD4B0F9CA96"/>
    <w:rsid w:val="007276B5"/>
  </w:style>
  <w:style w:type="paragraph" w:customStyle="1" w:styleId="540911583C9B4972B9D3DDF93D75267F">
    <w:name w:val="540911583C9B4972B9D3DDF93D75267F"/>
    <w:rsid w:val="007276B5"/>
  </w:style>
  <w:style w:type="paragraph" w:customStyle="1" w:styleId="84B1DD9A092A4402A02374C8DD25499C">
    <w:name w:val="84B1DD9A092A4402A02374C8DD25499C"/>
    <w:rsid w:val="007276B5"/>
  </w:style>
  <w:style w:type="paragraph" w:customStyle="1" w:styleId="620A3BB9FF1947E58C568C9F844EE216">
    <w:name w:val="620A3BB9FF1947E58C568C9F844EE216"/>
    <w:rsid w:val="007276B5"/>
  </w:style>
  <w:style w:type="paragraph" w:customStyle="1" w:styleId="8C50F65D72B7465C985E9740EFE7E287">
    <w:name w:val="8C50F65D72B7465C985E9740EFE7E287"/>
    <w:rsid w:val="007276B5"/>
  </w:style>
  <w:style w:type="paragraph" w:customStyle="1" w:styleId="E9B00F6A1E3542C1AE10BDF0351E67CD">
    <w:name w:val="E9B00F6A1E3542C1AE10BDF0351E67CD"/>
    <w:rsid w:val="007276B5"/>
  </w:style>
  <w:style w:type="paragraph" w:customStyle="1" w:styleId="2A029D4C812F4BAFB3B47F8B52249DE4">
    <w:name w:val="2A029D4C812F4BAFB3B47F8B52249DE4"/>
    <w:rsid w:val="007276B5"/>
  </w:style>
  <w:style w:type="paragraph" w:customStyle="1" w:styleId="F9D22CDD80F94AECAB9F38A4C9605B62">
    <w:name w:val="F9D22CDD80F94AECAB9F38A4C9605B62"/>
    <w:rsid w:val="007276B5"/>
  </w:style>
  <w:style w:type="paragraph" w:customStyle="1" w:styleId="93759B83B0D64985810F7E2EC424DC53">
    <w:name w:val="93759B83B0D64985810F7E2EC424DC53"/>
    <w:rsid w:val="007276B5"/>
  </w:style>
  <w:style w:type="paragraph" w:customStyle="1" w:styleId="D97D9B8EFAD744FBB6AD35997C3F6085">
    <w:name w:val="D97D9B8EFAD744FBB6AD35997C3F6085"/>
    <w:rsid w:val="00727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xml version="1.0" encoding="iso-8859-1"?>-->
<DocumentInfo xmlns="http://lp/documentinfo/RK">
  <BaseInfo>
    <RkTemplate>2</RkTemplate>
    <DocType>PM</DocType>
    <DocTypeShowName>Memorandum</DocTypeShowName>
    <Status> </Status>
    <Sender>
      <SenderName>Karin Stenson</SenderName>
      <SenderTitle/>
      <SenderMail>karin.stenson@regeringskansliet.se</SenderMail>
      <SenderPhone/>
    </Sender>
    <TopId>1</TopId>
    <TopSender/>
    <OrganisationInfo>
      <Organisatoriskenhet1>Ministry of Culture</Organisatoriskenhet1>
      <Organisatoriskenhet2>Secretariat for Leadership Support and Management</Organisatoriskenhet2>
      <Organisatoriskenhet3/>
      <Organisatoriskenhet1Id>197</Organisatoriskenhet1Id>
      <Organisatoriskenhet2Id>617</Organisatoriskenhet2Id>
      <Organisatoriskenhet3Id>922</Organisatoriskenhet3Id>
    </OrganisationInfo>
    <HeaderDate>2019-02-12</HeaderDate>
    <Office/>
    <Dnr>Ku2019/</Dnr>
    <ParagrafNr/>
    <DocumentTitle/>
    <VisitingAddress/>
    <Extra1>extrainfo för denna mallm</Extra1>
    <Extra2>mer extrainfo</Extra2>
    <Extra3/>
    <Number/>
    <Recipient/>
    <SenderText/>
    <DocNumber/>
    <Doclanguage>2057</Doclanguage>
    <Appendix/>
    <LogotypeName>RK_LOGO_EN_BW.emf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464CF42C8B9B8440B691DD7C8C4F6689" ma:contentTypeVersion="6" ma:contentTypeDescription="Skapa nytt dokument med möjlighet att välja RK-mall" ma:contentTypeScope="" ma:versionID="42422dfe0aaeeb35d8f28dce3f05fba9">
  <xsd:schema xmlns:xsd="http://www.w3.org/2001/XMLSchema" xmlns:xs="http://www.w3.org/2001/XMLSchema" xmlns:p="http://schemas.microsoft.com/office/2006/metadata/properties" xmlns:ns3="4e9c2f0c-7bf8-49af-8356-cbf363fc78a7" xmlns:ns4="cc625d36-bb37-4650-91b9-0c96159295ba" xmlns:ns5="860e4c83-59ce-4420-a61e-371951efc959" xmlns:ns6="dc0cb0d3-b4db-401c-9419-d870d21d16fe" targetNamespace="http://schemas.microsoft.com/office/2006/metadata/properties" ma:root="true" ma:fieldsID="16302c0098fcfb7129f1c871858f4a5e" ns3:_="" ns4:_="" ns5:_="" ns6:_="">
    <xsd:import namespace="4e9c2f0c-7bf8-49af-8356-cbf363fc78a7"/>
    <xsd:import namespace="cc625d36-bb37-4650-91b9-0c96159295ba"/>
    <xsd:import namespace="860e4c83-59ce-4420-a61e-371951efc959"/>
    <xsd:import namespace="dc0cb0d3-b4db-401c-9419-d870d21d16fe"/>
    <xsd:element name="properties">
      <xsd:complexType>
        <xsd:sequence>
          <xsd:element name="documentManagement">
            <xsd:complexType>
              <xsd:all>
                <xsd:element ref="ns3:DirtyMigration" minOccurs="0"/>
                <xsd:element ref="ns4:TaxCatchAllLabel" minOccurs="0"/>
                <xsd:element ref="ns4:k46d94c0acf84ab9a79866a9d8b1905f" minOccurs="0"/>
                <xsd:element ref="ns4:TaxCatchAll"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f4488f69-d954-4904-95f9-beffada27839}" ma:internalName="TaxCatchAllLabel" ma:readOnly="true" ma:showField="CatchAllDataLabel" ma:web="9ef1f7d3-97dd-4513-97d8-afbbdf75bfe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f4488f69-d954-4904-95f9-beffada27839}" ma:internalName="TaxCatchAll" ma:showField="CatchAllData" ma:web="9ef1f7d3-97dd-4513-97d8-afbbdf75bf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FBEC9-BF85-410B-8B49-D271954D4767}"/>
</file>

<file path=customXml/itemProps2.xml><?xml version="1.0" encoding="utf-8"?>
<ds:datastoreItem xmlns:ds="http://schemas.openxmlformats.org/officeDocument/2006/customXml" ds:itemID="{A7B0309B-7692-4EC7-98A2-5B887CC91A03}">
  <ds:schemaRefs>
    <ds:schemaRef ds:uri="http://schemas.microsoft.com/sharepoint/v3/contenttype/forms"/>
  </ds:schemaRefs>
</ds:datastoreItem>
</file>

<file path=customXml/itemProps3.xml><?xml version="1.0" encoding="utf-8"?>
<ds:datastoreItem xmlns:ds="http://schemas.openxmlformats.org/officeDocument/2006/customXml" ds:itemID="{A688B208-47FF-4BAC-BFA4-459DE8D4837B}">
  <ds:schemaRefs>
    <ds:schemaRef ds:uri="http://purl.org/dc/elements/1.1/"/>
    <ds:schemaRef ds:uri="dc0cb0d3-b4db-401c-9419-d870d21d16fe"/>
    <ds:schemaRef ds:uri="http://purl.org/dc/dcmitype/"/>
    <ds:schemaRef ds:uri="http://schemas.microsoft.com/office/infopath/2007/PartnerControls"/>
    <ds:schemaRef ds:uri="860e4c83-59ce-4420-a61e-371951efc959"/>
    <ds:schemaRef ds:uri="4e9c2f0c-7bf8-49af-8356-cbf363fc78a7"/>
    <ds:schemaRef ds:uri="http://schemas.microsoft.com/office/2006/documentManagement/types"/>
    <ds:schemaRef ds:uri="cc625d36-bb37-4650-91b9-0c96159295ba"/>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AFF98266-5680-427E-ABAA-CA7F457CA4D3}">
  <ds:schemaRefs>
    <ds:schemaRef ds:uri="http://lp/documentinfo/RK"/>
  </ds:schemaRefs>
</ds:datastoreItem>
</file>

<file path=customXml/itemProps5.xml><?xml version="1.0" encoding="utf-8"?>
<ds:datastoreItem xmlns:ds="http://schemas.openxmlformats.org/officeDocument/2006/customXml" ds:itemID="{FD8BF686-7605-405E-895B-FB25ABE94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dc0cb0d3-b4db-401c-9419-d870d21d1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27BADB-916C-4CF6-8009-AC6FC274992D}">
  <ds:schemaRefs>
    <ds:schemaRef ds:uri="Microsoft.SharePoint.Taxonomy.ContentTypeSync"/>
  </ds:schemaRefs>
</ds:datastoreItem>
</file>

<file path=customXml/itemProps7.xml><?xml version="1.0" encoding="utf-8"?>
<ds:datastoreItem xmlns:ds="http://schemas.openxmlformats.org/officeDocument/2006/customXml" ds:itemID="{1B850274-79B6-494A-9765-55CFC4B0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Basmall.dotx</Template>
  <TotalTime>1</TotalTime>
  <Pages>2</Pages>
  <Words>482</Words>
  <Characters>2750</Characters>
  <Application>Microsoft Office Word</Application>
  <DocSecurity>4</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Stenson</dc:creator>
  <cp:keywords/>
  <dc:description/>
  <cp:lastModifiedBy>ANDREWS Natasha</cp:lastModifiedBy>
  <cp:revision>2</cp:revision>
  <dcterms:created xsi:type="dcterms:W3CDTF">2019-02-18T13:35:00Z</dcterms:created>
  <dcterms:modified xsi:type="dcterms:W3CDTF">2019-02-18T13:35:00Z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axKeyword">
    <vt:lpwstr/>
  </property>
  <property fmtid="{D5CDD505-2E9C-101B-9397-08002B2CF9AE}" pid="4" name="Organisation">
    <vt:lpwstr/>
  </property>
  <property fmtid="{D5CDD505-2E9C-101B-9397-08002B2CF9AE}" pid="5" name="TaxKeywordTaxHTField">
    <vt:lpwstr/>
  </property>
  <property fmtid="{D5CDD505-2E9C-101B-9397-08002B2CF9AE}" pid="6" name="_dlc_DocIdItemGuid">
    <vt:lpwstr>4191d255-7912-42b9-9c72-419293177ced</vt:lpwstr>
  </property>
</Properties>
</file>