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F218" w14:textId="1DBDA2D2" w:rsidR="00992573" w:rsidRPr="00992573" w:rsidRDefault="009E4FAC" w:rsidP="00472EBA">
      <w:pPr>
        <w:pStyle w:val="Rubrik"/>
        <w:rPr>
          <w:lang w:val="en-US"/>
        </w:rPr>
      </w:pPr>
      <w:r>
        <w:t>Sweden’s response</w:t>
      </w:r>
      <w:r w:rsidR="00992573">
        <w:t xml:space="preserve"> </w:t>
      </w:r>
      <w:r w:rsidR="00F14FD6">
        <w:t xml:space="preserve">on the topic of </w:t>
      </w:r>
      <w:r w:rsidR="00A13F8F">
        <w:t>“C</w:t>
      </w:r>
      <w:r w:rsidR="00675CAA">
        <w:t>onversion therapy</w:t>
      </w:r>
      <w:r w:rsidR="00A13F8F">
        <w:t>”</w:t>
      </w:r>
    </w:p>
    <w:p w14:paraId="2979275D" w14:textId="42497AB2" w:rsidR="000A2314" w:rsidRPr="00205B01" w:rsidRDefault="00205B01" w:rsidP="00205B01">
      <w:pPr>
        <w:pStyle w:val="Brdtextutanavstnd"/>
        <w:tabs>
          <w:tab w:val="clear" w:pos="1701"/>
          <w:tab w:val="clear" w:pos="3600"/>
          <w:tab w:val="clear" w:pos="5387"/>
        </w:tabs>
        <w:spacing w:after="280"/>
        <w:rPr>
          <w:lang w:val="en-US"/>
        </w:rPr>
      </w:pPr>
      <w:bookmarkStart w:id="0" w:name="_Hlk27656894"/>
      <w:r>
        <w:rPr>
          <w:rFonts w:ascii="Arial" w:hAnsi="Arial" w:cs="Arial"/>
          <w:sz w:val="20"/>
          <w:szCs w:val="20"/>
          <w:lang w:val="en-US"/>
        </w:rPr>
        <w:t>The enjoyment of human rights for</w:t>
      </w:r>
      <w:r>
        <w:rPr>
          <w:rFonts w:ascii="Arial" w:hAnsi="Arial" w:cs="Arial"/>
          <w:sz w:val="20"/>
          <w:szCs w:val="20"/>
          <w:lang w:val="en-US"/>
        </w:rPr>
        <w:t xml:space="preserve"> LGBTI</w:t>
      </w:r>
      <w:r w:rsidR="007817B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persons is a priority for the Swedish government.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A2314">
        <w:rPr>
          <w:rFonts w:ascii="Arial" w:hAnsi="Arial" w:cs="Arial"/>
          <w:sz w:val="20"/>
          <w:szCs w:val="20"/>
          <w:lang w:val="en-US"/>
        </w:rPr>
        <w:t xml:space="preserve">Everyone </w:t>
      </w:r>
      <w:r w:rsidR="00BC7881">
        <w:rPr>
          <w:rFonts w:ascii="Arial" w:hAnsi="Arial" w:cs="Arial"/>
          <w:sz w:val="20"/>
          <w:szCs w:val="20"/>
          <w:lang w:val="en-US"/>
        </w:rPr>
        <w:t>is entitled to</w:t>
      </w:r>
      <w:r w:rsidR="000A2314">
        <w:rPr>
          <w:rFonts w:ascii="Arial" w:hAnsi="Arial" w:cs="Arial"/>
          <w:sz w:val="20"/>
          <w:szCs w:val="20"/>
          <w:lang w:val="en-US"/>
        </w:rPr>
        <w:t xml:space="preserve"> equal rights and opportunities regardless of sexual orientation, gender identity or gender expression. </w:t>
      </w:r>
    </w:p>
    <w:p w14:paraId="567848ED" w14:textId="53350495" w:rsidR="00675CAA" w:rsidRDefault="00D8637D" w:rsidP="00675C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Swedish state institutions do not practice conversion therapy.</w:t>
      </w:r>
      <w:r w:rsidR="00690369">
        <w:rPr>
          <w:rFonts w:ascii="Arial" w:hAnsi="Arial" w:cs="Arial"/>
          <w:sz w:val="20"/>
          <w:szCs w:val="20"/>
          <w:lang w:val="en-US"/>
        </w:rPr>
        <w:t xml:space="preserve"> Treatment given in the Swedish health care system must be evidence based, requires informed consent and must be based on a medical need. Homosexuality is not a disease and does not require treatment</w:t>
      </w:r>
      <w:r w:rsidR="00514BF7">
        <w:rPr>
          <w:rFonts w:ascii="Arial" w:hAnsi="Arial" w:cs="Arial"/>
          <w:sz w:val="20"/>
          <w:szCs w:val="20"/>
          <w:lang w:val="en-US"/>
        </w:rPr>
        <w:t>.</w:t>
      </w:r>
      <w:r w:rsidR="00690369">
        <w:rPr>
          <w:rFonts w:ascii="Arial" w:hAnsi="Arial" w:cs="Arial"/>
          <w:sz w:val="20"/>
          <w:szCs w:val="20"/>
          <w:lang w:val="en-US"/>
        </w:rPr>
        <w:t xml:space="preserve"> </w:t>
      </w:r>
      <w:r w:rsidR="00514BF7">
        <w:rPr>
          <w:rFonts w:ascii="Arial" w:hAnsi="Arial" w:cs="Arial"/>
          <w:sz w:val="20"/>
          <w:szCs w:val="20"/>
          <w:lang w:val="en-US"/>
        </w:rPr>
        <w:t>T</w:t>
      </w:r>
      <w:r w:rsidR="00690369">
        <w:rPr>
          <w:rFonts w:ascii="Arial" w:hAnsi="Arial" w:cs="Arial"/>
          <w:sz w:val="20"/>
          <w:szCs w:val="20"/>
          <w:lang w:val="en-US"/>
        </w:rPr>
        <w:t>herefore</w:t>
      </w:r>
      <w:r w:rsidR="009B0F0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homosexuality</w:t>
      </w:r>
      <w:r w:rsidR="00675CA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may not be </w:t>
      </w:r>
      <w:r w:rsidR="00675CAA">
        <w:rPr>
          <w:rFonts w:ascii="Arial" w:hAnsi="Arial" w:cs="Arial"/>
          <w:sz w:val="20"/>
          <w:szCs w:val="20"/>
          <w:lang w:val="en-US"/>
        </w:rPr>
        <w:t>treated in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="00675CAA">
        <w:rPr>
          <w:rFonts w:ascii="Arial" w:hAnsi="Arial" w:cs="Arial"/>
          <w:sz w:val="20"/>
          <w:szCs w:val="20"/>
          <w:lang w:val="en-US"/>
        </w:rPr>
        <w:t xml:space="preserve"> health care system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44B6CCD" w14:textId="0EB6DF6C" w:rsidR="00675CAA" w:rsidRDefault="00936F5D" w:rsidP="00675CAA">
      <w:pPr>
        <w:rPr>
          <w:rFonts w:ascii="Arial" w:hAnsi="Arial" w:cs="Arial"/>
          <w:sz w:val="20"/>
          <w:szCs w:val="20"/>
          <w:lang w:val="en-US"/>
        </w:rPr>
      </w:pPr>
      <w:r w:rsidRPr="00936F5D">
        <w:rPr>
          <w:rFonts w:ascii="Arial" w:hAnsi="Arial" w:cs="Arial"/>
          <w:sz w:val="20"/>
          <w:szCs w:val="20"/>
          <w:lang w:val="en-US"/>
        </w:rPr>
        <w:t>Sweden has no legal definition</w:t>
      </w:r>
      <w:r w:rsidRPr="000A2314">
        <w:rPr>
          <w:rFonts w:ascii="Arial" w:hAnsi="Arial" w:cs="Arial"/>
          <w:sz w:val="20"/>
          <w:szCs w:val="20"/>
          <w:lang w:val="en-US"/>
        </w:rPr>
        <w:t xml:space="preserve"> o</w:t>
      </w:r>
      <w:r>
        <w:rPr>
          <w:rFonts w:ascii="Arial" w:hAnsi="Arial" w:cs="Arial"/>
          <w:sz w:val="20"/>
          <w:szCs w:val="20"/>
          <w:lang w:val="en-US"/>
        </w:rPr>
        <w:t xml:space="preserve">f conversion therapy but forcing </w:t>
      </w:r>
      <w:r w:rsidR="00675CAA">
        <w:rPr>
          <w:rFonts w:ascii="Arial" w:hAnsi="Arial" w:cs="Arial"/>
          <w:sz w:val="20"/>
          <w:szCs w:val="20"/>
          <w:lang w:val="en-US"/>
        </w:rPr>
        <w:t xml:space="preserve">someone to undergo conversion therapy, in any context, could be punishable as </w:t>
      </w:r>
      <w:r w:rsidR="00675CAA" w:rsidRPr="000A2314">
        <w:rPr>
          <w:rFonts w:ascii="Arial" w:hAnsi="Arial" w:cs="Arial"/>
          <w:sz w:val="20"/>
          <w:szCs w:val="20"/>
          <w:lang w:val="en-US"/>
        </w:rPr>
        <w:t>e.g.</w:t>
      </w:r>
      <w:r w:rsidR="00675CAA">
        <w:rPr>
          <w:rFonts w:ascii="Arial" w:hAnsi="Arial" w:cs="Arial"/>
          <w:sz w:val="20"/>
          <w:szCs w:val="20"/>
          <w:lang w:val="en-US"/>
        </w:rPr>
        <w:t xml:space="preserve"> unlawful coercion.</w:t>
      </w:r>
      <w:r w:rsidR="00D8637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2F10114" w14:textId="7E8BBCD6" w:rsidR="00013593" w:rsidRPr="00F0247F" w:rsidRDefault="00013593" w:rsidP="00675CAA">
      <w:pPr>
        <w:pStyle w:val="Brdtextutanavstnd"/>
        <w:tabs>
          <w:tab w:val="clear" w:pos="1701"/>
          <w:tab w:val="clear" w:pos="3600"/>
          <w:tab w:val="clear" w:pos="5387"/>
        </w:tabs>
        <w:spacing w:after="280"/>
        <w:rPr>
          <w:lang w:val="en-US"/>
        </w:rPr>
      </w:pPr>
      <w:bookmarkStart w:id="1" w:name="_GoBack"/>
      <w:bookmarkEnd w:id="0"/>
      <w:bookmarkEnd w:id="1"/>
    </w:p>
    <w:sectPr w:rsidR="00013593" w:rsidRPr="00F0247F" w:rsidSect="0099257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52E4" w14:textId="77777777" w:rsidR="004E0A65" w:rsidRDefault="004E0A65" w:rsidP="00A87A54">
      <w:pPr>
        <w:spacing w:after="0" w:line="240" w:lineRule="auto"/>
      </w:pPr>
      <w:r>
        <w:separator/>
      </w:r>
    </w:p>
  </w:endnote>
  <w:endnote w:type="continuationSeparator" w:id="0">
    <w:p w14:paraId="51EF26E4" w14:textId="77777777" w:rsidR="004E0A65" w:rsidRDefault="004E0A6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F7A05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7A46B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834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834AA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2F3A7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CE01F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CE22B3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8C62D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EDEC3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08F61A7" w14:textId="77777777" w:rsidTr="00C26068">
      <w:trPr>
        <w:trHeight w:val="227"/>
      </w:trPr>
      <w:tc>
        <w:tcPr>
          <w:tcW w:w="4074" w:type="dxa"/>
        </w:tcPr>
        <w:p w14:paraId="48B95A1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C1881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A22872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81B5" w14:textId="77777777" w:rsidR="004E0A65" w:rsidRDefault="004E0A65" w:rsidP="00A87A54">
      <w:pPr>
        <w:spacing w:after="0" w:line="240" w:lineRule="auto"/>
      </w:pPr>
      <w:r>
        <w:separator/>
      </w:r>
    </w:p>
  </w:footnote>
  <w:footnote w:type="continuationSeparator" w:id="0">
    <w:p w14:paraId="731DFFED" w14:textId="77777777" w:rsidR="004E0A65" w:rsidRDefault="004E0A6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92573" w14:paraId="3E6335CA" w14:textId="77777777" w:rsidTr="00C93EBA">
      <w:trPr>
        <w:trHeight w:val="227"/>
      </w:trPr>
      <w:tc>
        <w:tcPr>
          <w:tcW w:w="5534" w:type="dxa"/>
        </w:tcPr>
        <w:p w14:paraId="7CBB28AD" w14:textId="77777777" w:rsidR="00992573" w:rsidRPr="007D73AB" w:rsidRDefault="00992573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9E6634CA86B4CC9ADAC91A53D73921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33147B6C" w14:textId="77777777" w:rsidR="00992573" w:rsidRPr="007D73AB" w:rsidRDefault="00992573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3CF9A67" w14:textId="77777777" w:rsidR="00992573" w:rsidRDefault="00992573" w:rsidP="005A703A">
          <w:pPr>
            <w:pStyle w:val="Sidhuvud"/>
          </w:pPr>
        </w:p>
      </w:tc>
    </w:tr>
    <w:tr w:rsidR="00992573" w14:paraId="5421DD75" w14:textId="77777777" w:rsidTr="00C93EBA">
      <w:trPr>
        <w:trHeight w:val="1928"/>
      </w:trPr>
      <w:tc>
        <w:tcPr>
          <w:tcW w:w="5534" w:type="dxa"/>
        </w:tcPr>
        <w:p w14:paraId="7F134E16" w14:textId="77777777" w:rsidR="00992573" w:rsidRPr="00340DE0" w:rsidRDefault="0099257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111CBF" wp14:editId="6E8887B4">
                <wp:extent cx="2775827" cy="506684"/>
                <wp:effectExtent l="0" t="0" r="5715" b="825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827" cy="506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7979F0E6E85C4C88B3E6E24DCCEC616B"/>
            </w:placeholder>
            <w:dataBinding w:prefixMappings="xmlns:ns0='http://lp/documentinfo/RK' " w:xpath="/ns0:DocumentInfo[1]/ns0:BaseInfo[1]/ns0:DocTypeShowName[1]" w:storeItemID="{03F85113-824D-476E-87A9-AE118F10F8C3}"/>
            <w:text/>
          </w:sdtPr>
          <w:sdtEndPr/>
          <w:sdtContent>
            <w:p w14:paraId="22A79BAE" w14:textId="77777777" w:rsidR="00992573" w:rsidRPr="00710A6C" w:rsidRDefault="00992573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Memorandum</w:t>
              </w:r>
            </w:p>
          </w:sdtContent>
        </w:sdt>
        <w:p w14:paraId="130C1517" w14:textId="77777777" w:rsidR="00992573" w:rsidRDefault="00992573" w:rsidP="00EE3C0F">
          <w:pPr>
            <w:pStyle w:val="Sidhuvud"/>
          </w:pPr>
        </w:p>
        <w:p w14:paraId="5191D3A5" w14:textId="77777777" w:rsidR="00992573" w:rsidRDefault="00992573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452E4C6E825F41408C7BDE99C833D276"/>
            </w:placeholder>
            <w:dataBinding w:prefixMappings="xmlns:ns0='http://lp/documentinfo/RK' " w:xpath="/ns0:DocumentInfo[1]/ns0:BaseInfo[1]/ns0:HeaderDate[1]" w:storeItemID="{03F85113-824D-476E-87A9-AE118F10F8C3}"/>
            <w:date w:fullDate="2019-12-20T00:00:00Z">
              <w:dateFormat w:val="d MMMM yyyy"/>
              <w:lid w:val="en-GB"/>
              <w:storeMappedDataAs w:val="dateTime"/>
              <w:calendar w:val="gregorian"/>
            </w:date>
          </w:sdtPr>
          <w:sdtContent>
            <w:p w14:paraId="627134EF" w14:textId="33E1E70C" w:rsidR="00992573" w:rsidRDefault="00F026D3" w:rsidP="00EE3C0F">
              <w:pPr>
                <w:pStyle w:val="Sidhuvud"/>
              </w:pPr>
              <w:r>
                <w:t>20</w:t>
              </w:r>
              <w:r>
                <w:t xml:space="preserve"> December 2019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A565B9EA309F4B6E94AC03BD95BA06E8"/>
            </w:placeholder>
            <w:showingPlcHdr/>
            <w:dataBinding w:prefixMappings="xmlns:ns0='http://lp/documentinfo/RK' " w:xpath="/ns0:DocumentInfo[1]/ns0:BaseInfo[1]/ns0:DocNumber[1]" w:storeItemID="{03F85113-824D-476E-87A9-AE118F10F8C3}"/>
            <w:text/>
          </w:sdtPr>
          <w:sdtEndPr/>
          <w:sdtContent>
            <w:p w14:paraId="2C08A66B" w14:textId="77777777" w:rsidR="00992573" w:rsidRDefault="009925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E5186E" w14:textId="77777777" w:rsidR="00992573" w:rsidRDefault="00992573" w:rsidP="00EE3C0F">
          <w:pPr>
            <w:pStyle w:val="Sidhuvud"/>
          </w:pPr>
        </w:p>
      </w:tc>
      <w:tc>
        <w:tcPr>
          <w:tcW w:w="1134" w:type="dxa"/>
        </w:tcPr>
        <w:p w14:paraId="09E731B2" w14:textId="77777777" w:rsidR="00992573" w:rsidRDefault="00992573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7996067633CF4370A37E1705CFCC3E5C"/>
            </w:placeholder>
            <w:showingPlcHdr/>
            <w:dataBinding w:prefixMappings="xmlns:ns0='http://lp/documentinfo/RK' " w:xpath="/ns0:DocumentInfo[1]/ns0:BaseInfo[1]/ns0:Appendix[1]" w:storeItemID="{03F85113-824D-476E-87A9-AE118F10F8C3}"/>
            <w:text/>
          </w:sdtPr>
          <w:sdtEndPr/>
          <w:sdtContent>
            <w:p w14:paraId="056A2534" w14:textId="77777777" w:rsidR="00992573" w:rsidRPr="0094502D" w:rsidRDefault="00992573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992573" w14:paraId="24FE004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2155328FC8BA4B8092953DC4E278F07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39B9BB" w14:textId="77777777" w:rsidR="00992573" w:rsidRPr="00992573" w:rsidRDefault="00992573" w:rsidP="00340DE0">
              <w:pPr>
                <w:pStyle w:val="Sidhuvud"/>
                <w:rPr>
                  <w:b/>
                </w:rPr>
              </w:pPr>
              <w:r w:rsidRPr="00992573">
                <w:rPr>
                  <w:b/>
                </w:rPr>
                <w:t>Ministry for Foreign Affairs</w:t>
              </w:r>
            </w:p>
            <w:p w14:paraId="6B9707CF" w14:textId="77777777" w:rsidR="00992573" w:rsidRPr="00992573" w:rsidRDefault="00992573" w:rsidP="00340DE0">
              <w:pPr>
                <w:pStyle w:val="Sidhuvud"/>
              </w:pPr>
              <w:r w:rsidRPr="00992573">
                <w:t>Department for International Law, Human Rights and Treaty Law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01ADB0CBB1414DF28878268515964483"/>
          </w:placeholder>
          <w:dataBinding w:prefixMappings="xmlns:ns0='http://lp/documentinfo/RK' " w:xpath="/ns0:DocumentInfo[1]/ns0:BaseInfo[1]/ns0:Recipient[1]" w:storeItemID="{03F85113-824D-476E-87A9-AE118F10F8C3}"/>
          <w:text w:multiLine="1"/>
        </w:sdtPr>
        <w:sdtEndPr/>
        <w:sdtContent>
          <w:tc>
            <w:tcPr>
              <w:tcW w:w="3170" w:type="dxa"/>
            </w:tcPr>
            <w:p w14:paraId="1C1377FA" w14:textId="77777777" w:rsidR="00992573" w:rsidRDefault="00992573" w:rsidP="00547B89">
              <w:pPr>
                <w:pStyle w:val="Sidhuvud"/>
              </w:pPr>
              <w:r>
                <w:t>Office of the High Commissioner for Human Rights</w:t>
              </w:r>
            </w:p>
          </w:tc>
        </w:sdtContent>
      </w:sdt>
      <w:tc>
        <w:tcPr>
          <w:tcW w:w="1134" w:type="dxa"/>
        </w:tcPr>
        <w:p w14:paraId="31EE7B53" w14:textId="77777777" w:rsidR="00992573" w:rsidRDefault="00992573" w:rsidP="003E6020">
          <w:pPr>
            <w:pStyle w:val="Sidhuvud"/>
          </w:pPr>
        </w:p>
      </w:tc>
    </w:tr>
  </w:tbl>
  <w:p w14:paraId="3F5CCD6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4CB1807"/>
    <w:multiLevelType w:val="hybridMultilevel"/>
    <w:tmpl w:val="C9B23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C24C6">
      <w:start w:val="5"/>
      <w:numFmt w:val="bullet"/>
      <w:lvlText w:val="-"/>
      <w:lvlJc w:val="left"/>
      <w:pPr>
        <w:ind w:left="1440" w:hanging="360"/>
      </w:pPr>
      <w:rPr>
        <w:rFonts w:ascii="OrigGarmnd BT" w:eastAsia="Times New Roman" w:hAnsi="OrigGarmnd BT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56333F4"/>
    <w:multiLevelType w:val="hybridMultilevel"/>
    <w:tmpl w:val="8CE23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73"/>
    <w:rsid w:val="00000290"/>
    <w:rsid w:val="0000412C"/>
    <w:rsid w:val="00004D5C"/>
    <w:rsid w:val="00005F68"/>
    <w:rsid w:val="00006CA7"/>
    <w:rsid w:val="00012B00"/>
    <w:rsid w:val="00013593"/>
    <w:rsid w:val="00014EF6"/>
    <w:rsid w:val="00017197"/>
    <w:rsid w:val="0001725B"/>
    <w:rsid w:val="000203B0"/>
    <w:rsid w:val="000241FA"/>
    <w:rsid w:val="0002525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2314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195A"/>
    <w:rsid w:val="001331B1"/>
    <w:rsid w:val="00134837"/>
    <w:rsid w:val="00135111"/>
    <w:rsid w:val="001428E2"/>
    <w:rsid w:val="0014622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E7CF1"/>
    <w:rsid w:val="001F0629"/>
    <w:rsid w:val="001F0736"/>
    <w:rsid w:val="001F4302"/>
    <w:rsid w:val="001F50BE"/>
    <w:rsid w:val="001F525B"/>
    <w:rsid w:val="001F6BBE"/>
    <w:rsid w:val="00204079"/>
    <w:rsid w:val="00205B01"/>
    <w:rsid w:val="002102FD"/>
    <w:rsid w:val="00211B4E"/>
    <w:rsid w:val="00213204"/>
    <w:rsid w:val="00213258"/>
    <w:rsid w:val="0021657C"/>
    <w:rsid w:val="00222258"/>
    <w:rsid w:val="00223AD6"/>
    <w:rsid w:val="00225E3E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43CA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2E2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569E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603D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5407"/>
    <w:rsid w:val="004A66A9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6E7"/>
    <w:rsid w:val="004D766C"/>
    <w:rsid w:val="004E0A65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4BF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5CAA"/>
    <w:rsid w:val="00690369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68D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77F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17BA"/>
    <w:rsid w:val="00782B3F"/>
    <w:rsid w:val="00782E3C"/>
    <w:rsid w:val="007834AA"/>
    <w:rsid w:val="007900CC"/>
    <w:rsid w:val="0079641B"/>
    <w:rsid w:val="00797A90"/>
    <w:rsid w:val="007A1856"/>
    <w:rsid w:val="007A1887"/>
    <w:rsid w:val="007A629C"/>
    <w:rsid w:val="007A6348"/>
    <w:rsid w:val="007B023C"/>
    <w:rsid w:val="007B4892"/>
    <w:rsid w:val="007C28C8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36F5D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573"/>
    <w:rsid w:val="00992943"/>
    <w:rsid w:val="00992F7F"/>
    <w:rsid w:val="009931B3"/>
    <w:rsid w:val="00996279"/>
    <w:rsid w:val="009965F7"/>
    <w:rsid w:val="009A0866"/>
    <w:rsid w:val="009A4D0A"/>
    <w:rsid w:val="009B0F07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FAC"/>
    <w:rsid w:val="009E7B92"/>
    <w:rsid w:val="009F19C0"/>
    <w:rsid w:val="00A00AE4"/>
    <w:rsid w:val="00A00D24"/>
    <w:rsid w:val="00A01F5C"/>
    <w:rsid w:val="00A13F8F"/>
    <w:rsid w:val="00A2019A"/>
    <w:rsid w:val="00A23493"/>
    <w:rsid w:val="00A2416A"/>
    <w:rsid w:val="00A3270B"/>
    <w:rsid w:val="00A379E4"/>
    <w:rsid w:val="00A43B02"/>
    <w:rsid w:val="00A44946"/>
    <w:rsid w:val="00A46B85"/>
    <w:rsid w:val="00A500D2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2506"/>
    <w:rsid w:val="00A7382D"/>
    <w:rsid w:val="00A743AC"/>
    <w:rsid w:val="00A75AB7"/>
    <w:rsid w:val="00A83EDF"/>
    <w:rsid w:val="00A8483F"/>
    <w:rsid w:val="00A856E9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686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15B0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C7881"/>
    <w:rsid w:val="00BD0826"/>
    <w:rsid w:val="00BD15AB"/>
    <w:rsid w:val="00BD181D"/>
    <w:rsid w:val="00BD41B3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3E00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33E0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637D"/>
    <w:rsid w:val="00D921FD"/>
    <w:rsid w:val="00D928C5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3351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2D5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65ED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247F"/>
    <w:rsid w:val="00F026D3"/>
    <w:rsid w:val="00F03EAC"/>
    <w:rsid w:val="00F04B7C"/>
    <w:rsid w:val="00F078B5"/>
    <w:rsid w:val="00F14024"/>
    <w:rsid w:val="00F14FD6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47F5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1207E"/>
  <w15:docId w15:val="{ED57DD18-239E-436B-A965-FD15075E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A231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2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E6634CA86B4CC9ADAC91A53D739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3A920-349B-4409-834C-5EF60CCF91E3}"/>
      </w:docPartPr>
      <w:docPartBody>
        <w:p w:rsidR="000F6ED7" w:rsidRDefault="003F7AF2" w:rsidP="003F7AF2">
          <w:pPr>
            <w:pStyle w:val="79E6634CA86B4CC9ADAC91A53D73921C"/>
          </w:pPr>
          <w:r>
            <w:t xml:space="preserve"> </w:t>
          </w:r>
        </w:p>
      </w:docPartBody>
    </w:docPart>
    <w:docPart>
      <w:docPartPr>
        <w:name w:val="7979F0E6E85C4C88B3E6E24DCCEC6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67C9A-AFDE-4A8A-B2C8-75F69CA6FE9D}"/>
      </w:docPartPr>
      <w:docPartBody>
        <w:p w:rsidR="000F6ED7" w:rsidRDefault="003F7AF2" w:rsidP="003F7AF2">
          <w:pPr>
            <w:pStyle w:val="7979F0E6E85C4C88B3E6E24DCCEC616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452E4C6E825F41408C7BDE99C833D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6C54E-24E0-4E05-AEBC-C72AFA3EB85B}"/>
      </w:docPartPr>
      <w:docPartBody>
        <w:p w:rsidR="000F6ED7" w:rsidRDefault="003F7AF2" w:rsidP="003F7AF2">
          <w:pPr>
            <w:pStyle w:val="452E4C6E825F41408C7BDE99C833D276"/>
          </w:pPr>
          <w:r>
            <w:t xml:space="preserve"> </w:t>
          </w:r>
        </w:p>
      </w:docPartBody>
    </w:docPart>
    <w:docPart>
      <w:docPartPr>
        <w:name w:val="A565B9EA309F4B6E94AC03BD95BA0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2C49E-98FF-419C-A81E-17150229A89A}"/>
      </w:docPartPr>
      <w:docPartBody>
        <w:p w:rsidR="000F6ED7" w:rsidRDefault="003F7AF2" w:rsidP="003F7AF2">
          <w:pPr>
            <w:pStyle w:val="A565B9EA309F4B6E94AC03BD95BA06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96067633CF4370A37E1705CFCC3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97D24-4AA2-4728-A1D1-00265EBF4C10}"/>
      </w:docPartPr>
      <w:docPartBody>
        <w:p w:rsidR="000F6ED7" w:rsidRDefault="003F7AF2" w:rsidP="003F7AF2">
          <w:pPr>
            <w:pStyle w:val="7996067633CF4370A37E1705CFCC3E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55328FC8BA4B8092953DC4E278F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2D551-E799-4DB8-9E35-25C441F08BAB}"/>
      </w:docPartPr>
      <w:docPartBody>
        <w:p w:rsidR="000F6ED7" w:rsidRDefault="003F7AF2" w:rsidP="003F7AF2">
          <w:pPr>
            <w:pStyle w:val="2155328FC8BA4B8092953DC4E278F0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ADB0CBB1414DF28878268515964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16625-0F51-4782-9088-3D90BBD78B3D}"/>
      </w:docPartPr>
      <w:docPartBody>
        <w:p w:rsidR="000F6ED7" w:rsidRDefault="003F7AF2" w:rsidP="003F7AF2">
          <w:pPr>
            <w:pStyle w:val="01ADB0CBB1414DF2887826851596448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F2"/>
    <w:rsid w:val="000F6ED7"/>
    <w:rsid w:val="003F7AF2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E6634CA86B4CC9ADAC91A53D73921C">
    <w:name w:val="79E6634CA86B4CC9ADAC91A53D73921C"/>
    <w:rsid w:val="003F7AF2"/>
  </w:style>
  <w:style w:type="character" w:styleId="Platshllartext">
    <w:name w:val="Placeholder Text"/>
    <w:basedOn w:val="Standardstycketeckensnitt"/>
    <w:uiPriority w:val="99"/>
    <w:semiHidden/>
    <w:rsid w:val="003F7AF2"/>
    <w:rPr>
      <w:noProof w:val="0"/>
      <w:color w:val="808080"/>
    </w:rPr>
  </w:style>
  <w:style w:type="paragraph" w:customStyle="1" w:styleId="7979F0E6E85C4C88B3E6E24DCCEC616B">
    <w:name w:val="7979F0E6E85C4C88B3E6E24DCCEC616B"/>
    <w:rsid w:val="003F7AF2"/>
  </w:style>
  <w:style w:type="paragraph" w:customStyle="1" w:styleId="93EB6D54AD174AED927A78EEDD1075F2">
    <w:name w:val="93EB6D54AD174AED927A78EEDD1075F2"/>
    <w:rsid w:val="003F7AF2"/>
  </w:style>
  <w:style w:type="paragraph" w:customStyle="1" w:styleId="2FAC858CF0144A0E8776699796DB3979">
    <w:name w:val="2FAC858CF0144A0E8776699796DB3979"/>
    <w:rsid w:val="003F7AF2"/>
  </w:style>
  <w:style w:type="paragraph" w:customStyle="1" w:styleId="452E4C6E825F41408C7BDE99C833D276">
    <w:name w:val="452E4C6E825F41408C7BDE99C833D276"/>
    <w:rsid w:val="003F7AF2"/>
  </w:style>
  <w:style w:type="paragraph" w:customStyle="1" w:styleId="59D8631B88B741699B9E58AA498A1A63">
    <w:name w:val="59D8631B88B741699B9E58AA498A1A63"/>
    <w:rsid w:val="003F7AF2"/>
  </w:style>
  <w:style w:type="paragraph" w:customStyle="1" w:styleId="A565B9EA309F4B6E94AC03BD95BA06E8">
    <w:name w:val="A565B9EA309F4B6E94AC03BD95BA06E8"/>
    <w:rsid w:val="003F7AF2"/>
  </w:style>
  <w:style w:type="paragraph" w:customStyle="1" w:styleId="31F0D11ADBDF49AA821C089F0A343870">
    <w:name w:val="31F0D11ADBDF49AA821C089F0A343870"/>
    <w:rsid w:val="003F7AF2"/>
  </w:style>
  <w:style w:type="paragraph" w:customStyle="1" w:styleId="513AB6D43CC34E61AB0E8E8A9651CE40">
    <w:name w:val="513AB6D43CC34E61AB0E8E8A9651CE40"/>
    <w:rsid w:val="003F7AF2"/>
  </w:style>
  <w:style w:type="paragraph" w:customStyle="1" w:styleId="7996067633CF4370A37E1705CFCC3E5C">
    <w:name w:val="7996067633CF4370A37E1705CFCC3E5C"/>
    <w:rsid w:val="003F7AF2"/>
  </w:style>
  <w:style w:type="paragraph" w:customStyle="1" w:styleId="2155328FC8BA4B8092953DC4E278F074">
    <w:name w:val="2155328FC8BA4B8092953DC4E278F074"/>
    <w:rsid w:val="003F7AF2"/>
  </w:style>
  <w:style w:type="paragraph" w:customStyle="1" w:styleId="01ADB0CBB1414DF28878268515964483">
    <w:name w:val="01ADB0CBB1414DF28878268515964483"/>
    <w:rsid w:val="003F7AF2"/>
  </w:style>
  <w:style w:type="paragraph" w:customStyle="1" w:styleId="1062AF44AB97445A9015A7C97B6B75B5">
    <w:name w:val="1062AF44AB97445A9015A7C97B6B75B5"/>
    <w:rsid w:val="003F7AF2"/>
  </w:style>
  <w:style w:type="paragraph" w:customStyle="1" w:styleId="8C45F9C1D2834D298264F09AAF3A11EA">
    <w:name w:val="8C45F9C1D2834D298264F09AAF3A11EA"/>
    <w:rsid w:val="003F7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9BD29820B97F549B0FBFF4EEE3132DD" ma:contentTypeVersion="13" ma:contentTypeDescription="Skapa nytt dokument med möjlighet att välja RK-mall" ma:contentTypeScope="" ma:versionID="078407ecf423b0958c0faee3c9e5351d">
  <xsd:schema xmlns:xsd="http://www.w3.org/2001/XMLSchema" xmlns:xs="http://www.w3.org/2001/XMLSchema" xmlns:p="http://schemas.microsoft.com/office/2006/metadata/properties" xmlns:ns1="http://schemas.microsoft.com/sharepoint/v3" xmlns:ns2="4e9c2f0c-7bf8-49af-8356-cbf363fc78a7" xmlns:ns4="cc625d36-bb37-4650-91b9-0c96159295ba" xmlns:ns5="18f3d968-6251-40b0-9f11-012b293496c2" xmlns:ns6="9c9941df-7074-4a92-bf99-225d24d78d61" xmlns:ns7="2003f051-723f-4357-a6a2-c779615f3c0d" xmlns:ns8="3e5d3c5d-90ac-4cdc-aa5c-1fa8adcd4201" targetNamespace="http://schemas.microsoft.com/office/2006/metadata/properties" ma:root="true" ma:fieldsID="80509b3c9e5e3f98a1fa64296e0a6197" ns1:_="" ns2:_="" ns4:_="" ns5:_="" ns6:_="" ns7:_="" ns8:_="">
    <xsd:import namespace="http://schemas.microsoft.com/sharepoint/v3"/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2003f051-723f-4357-a6a2-c779615f3c0d"/>
    <xsd:import namespace="3e5d3c5d-90ac-4cdc-aa5c-1fa8adcd420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Avst_x00e4_mda_x0020_underlag" minOccurs="0"/>
                <xsd:element ref="ns7:Fora" minOccurs="0"/>
                <xsd:element ref="ns7:Geografiskt" minOccurs="0"/>
                <xsd:element ref="ns7:GF" minOccurs="0"/>
                <xsd:element ref="ns7:Land" minOccurs="0"/>
                <xsd:element ref="ns7:Session" minOccurs="0"/>
                <xsd:element ref="ns7:Svensk_x0020_position" minOccurs="0"/>
                <xsd:element ref="ns7:Tematiska_x0020_fr_x00e5_gor" minOccurs="0"/>
                <xsd:element ref="ns7:Typ_x0020_av_x0020_dokument" minOccurs="0"/>
                <xsd:element ref="ns1:URL" minOccurs="0"/>
                <xsd:element ref="ns7:_x00c5_r" minOccurs="0"/>
                <xsd:element ref="ns8:_dlc_DocId" minOccurs="0"/>
                <xsd:element ref="ns8:_dlc_DocIdUrl" minOccurs="0"/>
                <xsd:element ref="ns8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59bc92-aa58-46eb-a4b4-180dfdeefe1c}" ma:internalName="TaxCatchAllLabel" ma:readOnly="true" ma:showField="CatchAllDataLabel" ma:web="4bdf1181-83d0-4c3d-94ef-235df81bf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59bc92-aa58-46eb-a4b4-180dfdeefe1c}" ma:internalName="TaxCatchAll" ma:showField="CatchAllData" ma:web="4bdf1181-83d0-4c3d-94ef-235df81bf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3f051-723f-4357-a6a2-c779615f3c0d" elementFormDefault="qualified">
    <xsd:import namespace="http://schemas.microsoft.com/office/2006/documentManagement/types"/>
    <xsd:import namespace="http://schemas.microsoft.com/office/infopath/2007/PartnerControls"/>
    <xsd:element name="Avst_x00e4_mda_x0020_underlag" ma:index="18" nillable="true" ma:displayName="Avstämda underlag" ma:format="Dropdown" ma:internalName="Avst_x00e4_mda_x0020_underlag">
      <xsd:simpleType>
        <xsd:restriction base="dms:Choice">
          <xsd:enumeration value="UM"/>
          <xsd:enumeration value="BM"/>
          <xsd:enumeration value="EUHM"/>
          <xsd:enumeration value="Kabs"/>
          <xsd:enumeration value="Ss"/>
          <xsd:enumeration value="UrP"/>
          <xsd:enumeration value="UrIU"/>
          <xsd:enumeration value="UrH"/>
          <xsd:enumeration value="Rättschef"/>
          <xsd:enumeration value="Enhetschef"/>
          <xsd:enumeration value="Gruppchef"/>
          <xsd:enumeration value="Nej"/>
        </xsd:restriction>
      </xsd:simpleType>
    </xsd:element>
    <xsd:element name="Fora" ma:index="19" nillable="true" ma:displayName="Fora" ma:format="Dropdown" ma:indexed="true" ma:internalName="Fora">
      <xsd:simpleType>
        <xsd:restriction base="dms:Choice">
          <xsd:enumeration value="Admin"/>
          <xsd:enumeration value="Bilaterala MR-dialoger"/>
          <xsd:enumeration value="COHOM"/>
          <xsd:enumeration value="CSO-samråd"/>
          <xsd:enumeration value="EU"/>
          <xsd:enumeration value="Europarådet"/>
          <xsd:enumeration value="FAC"/>
          <xsd:enumeration value="FN"/>
          <xsd:enumeration value="Frågor från allmänheten"/>
          <xsd:enumeration value="Konferenser, seminarier, workshops"/>
          <xsd:enumeration value="Kusp"/>
          <xsd:enumeration value="Lathund handlingar"/>
          <xsd:enumeration value="MRG ej H-ansvar"/>
          <xsd:enumeration value="MR-rapporter"/>
          <xsd:enumeration value="MR-rådet"/>
          <xsd:enumeration value="Nordiskt samarbete"/>
          <xsd:enumeration value="OHCHR"/>
          <xsd:enumeration value="Regeringsärenden"/>
          <xsd:enumeration value="Riksdagen"/>
          <xsd:enumeration value="Statsbesök"/>
          <xsd:enumeration value="Tredje utskottet"/>
          <xsd:enumeration value="UD internt"/>
          <xsd:enumeration value="UPR"/>
          <xsd:enumeration value="Överlämnings-PM"/>
          <xsd:enumeration value="Övrigt"/>
        </xsd:restriction>
      </xsd:simpleType>
    </xsd:element>
    <xsd:element name="Geografiskt" ma:index="20" nillable="true" ma:displayName="Geografiskt" ma:format="Dropdown" ma:internalName="Geografiskt">
      <xsd:simpleType>
        <xsd:restriction base="dms:Choice">
          <xsd:enumeration value="Afrika"/>
          <xsd:enumeration value="AME"/>
          <xsd:enumeration value="Asien"/>
          <xsd:enumeration value="EC"/>
          <xsd:enumeration value="EU"/>
          <xsd:enumeration value="Europa/Centralasien"/>
          <xsd:enumeration value="MENA"/>
          <xsd:enumeration value="Nordiskt"/>
          <xsd:enumeration value="Nordiskt-baltiskt"/>
          <xsd:enumeration value="OSSE"/>
        </xsd:restriction>
      </xsd:simpleType>
    </xsd:element>
    <xsd:element name="GF" ma:index="21" nillable="true" ma:displayName="GF" ma:format="Dropdown" ma:internalName="GF">
      <xsd:simpleType>
        <xsd:union memberTypes="dms:Text">
          <xsd:simpleType>
            <xsd:restriction base="dms:Choice">
              <xsd:enumeration value="61"/>
              <xsd:enumeration value="62"/>
              <xsd:enumeration value="63"/>
              <xsd:enumeration value="64"/>
              <xsd:enumeration value="65"/>
              <xsd:enumeration value="66"/>
              <xsd:enumeration value="67"/>
              <xsd:enumeration value="68"/>
              <xsd:enumeration value="69"/>
              <xsd:enumeration value="70"/>
              <xsd:enumeration value="71"/>
            </xsd:restriction>
          </xsd:simpleType>
        </xsd:union>
      </xsd:simpleType>
    </xsd:element>
    <xsd:element name="Land" ma:index="22" nillable="true" ma:displayName="Land" ma:internalName="Land">
      <xsd:simpleType>
        <xsd:restriction base="dms:Text">
          <xsd:maxLength value="255"/>
        </xsd:restriction>
      </xsd:simpleType>
    </xsd:element>
    <xsd:element name="Session" ma:index="23" nillable="true" ma:displayName="Session" ma:format="Dropdown" ma:internalName="Session">
      <xsd:simpleType>
        <xsd:union memberTypes="dms:Text">
          <xsd:simpleType>
            <xsd:restriction base="dms:Choice">
              <xsd:enumeration value="1"/>
              <xsd:enumeration value="2"/>
              <xsd:enumeration value="3"/>
              <xsd:enumeration value="4"/>
              <xsd:enumeration value="5"/>
              <xsd:enumeration value="6"/>
              <xsd:enumeration value="7"/>
              <xsd:enumeration value="8"/>
              <xsd:enumeration value="9"/>
              <xsd:enumeration value="10"/>
              <xsd:enumeration value="11"/>
              <xsd:enumeration value="12"/>
              <xsd:enumeration value="13"/>
              <xsd:enumeration value="14"/>
              <xsd:enumeration value="15"/>
              <xsd:enumeration value="16"/>
              <xsd:enumeration value="17"/>
              <xsd:enumeration value="18"/>
              <xsd:enumeration value="19"/>
              <xsd:enumeration value="20"/>
              <xsd:enumeration value="21"/>
              <xsd:enumeration value="22"/>
              <xsd:enumeration value="23"/>
              <xsd:enumeration value="24"/>
              <xsd:enumeration value="25"/>
              <xsd:enumeration value="26"/>
              <xsd:enumeration value="27"/>
              <xsd:enumeration value="28"/>
              <xsd:enumeration value="29"/>
              <xsd:enumeration value="30"/>
              <xsd:enumeration value="31"/>
              <xsd:enumeration value="32"/>
              <xsd:enumeration value="33"/>
              <xsd:enumeration value="34"/>
            </xsd:restriction>
          </xsd:simpleType>
        </xsd:union>
      </xsd:simpleType>
    </xsd:element>
    <xsd:element name="Svensk_x0020_position" ma:index="24" nillable="true" ma:displayName="Svensk position" ma:format="Dropdown" ma:internalName="Svensk_x0020_position">
      <xsd:simpleType>
        <xsd:restriction base="dms:Choice">
          <xsd:enumeration value="Ja"/>
          <xsd:enumeration value="Nej"/>
        </xsd:restriction>
      </xsd:simpleType>
    </xsd:element>
    <xsd:element name="Tematiska_x0020_fr_x00e5_gor" ma:index="25" nillable="true" ma:displayName="Tematiska frågor" ma:internalName="Tematiska_x0020_fr_x00e5_g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män säk pol"/>
                    <xsd:enumeration value="Allmänt"/>
                    <xsd:enumeration value="Arbetstagares rättigheter"/>
                    <xsd:enumeration value="Avrättningar (sum/utomrättsliga)"/>
                    <xsd:enumeration value="Barnets rättigheter"/>
                    <xsd:enumeration value="CAT"/>
                    <xsd:enumeration value="CCPR"/>
                    <xsd:enumeration value="CED"/>
                    <xsd:enumeration value="CEDAW"/>
                    <xsd:enumeration value="CERD"/>
                    <xsd:enumeration value="CESCR"/>
                    <xsd:enumeration value="Civilsamhället"/>
                    <xsd:enumeration value="CMW"/>
                    <xsd:enumeration value="CRC"/>
                    <xsd:enumeration value="CRPD"/>
                    <xsd:enumeration value="CSO"/>
                    <xsd:enumeration value="CSW"/>
                    <xsd:enumeration value="Dödsstraff"/>
                    <xsd:enumeration value="EU och MR"/>
                    <xsd:enumeration value="FoRB"/>
                    <xsd:enumeration value="Föreningsfrihet"/>
                    <xsd:enumeration value="Gender"/>
                    <xsd:enumeration value="HBTQ"/>
                    <xsd:enumeration value="IHL"/>
                    <xsd:enumeration value="Internet"/>
                    <xsd:enumeration value="Kvinnors rättigheter"/>
                    <xsd:enumeration value="Migration"/>
                    <xsd:enumeration value="Miljö"/>
                    <xsd:enumeration value="Minoriteter"/>
                    <xsd:enumeration value="MR kontoret"/>
                    <xsd:enumeration value="MR och CSR"/>
                    <xsd:enumeration value="MR och företagande"/>
                    <xsd:enumeration value="MR och klimat"/>
                    <xsd:enumeration value="MR-anslag"/>
                    <xsd:enumeration value="MR-dialoger"/>
                    <xsd:enumeration value="MR-försvarare"/>
                    <xsd:enumeration value="MR-rådet"/>
                    <xsd:enumeration value="MR-webben"/>
                    <xsd:enumeration value="Mötesfrihet"/>
                    <xsd:enumeration value="R2P"/>
                    <xsd:enumeration value="Rasism"/>
                    <xsd:enumeration value="Rätten till bostad"/>
                    <xsd:enumeration value="Rätten till hälsa"/>
                    <xsd:enumeration value="Rätten till mat"/>
                    <xsd:enumeration value="SRHR"/>
                    <xsd:enumeration value="Sverige och MR"/>
                    <xsd:enumeration value="Terrorism"/>
                    <xsd:enumeration value="Tortyr"/>
                    <xsd:enumeration value="Urfolk"/>
                    <xsd:enumeration value="Vatten och sanitet"/>
                    <xsd:enumeration value="Yttrandefrihet"/>
                    <xsd:enumeration value="Äldres MR"/>
                  </xsd:restriction>
                </xsd:simpleType>
              </xsd:element>
            </xsd:sequence>
          </xsd:extension>
        </xsd:complexContent>
      </xsd:complexType>
    </xsd:element>
    <xsd:element name="Typ_x0020_av_x0020_dokument" ma:index="26" nillable="true" ma:displayName="Typ av dokument" ma:format="Dropdown" ma:internalName="Typ_x0020_av_x0020_dokument">
      <xsd:simpleType>
        <xsd:restriction base="dms:Choice">
          <xsd:enumeration value="Arbetspapper"/>
          <xsd:enumeration value="Artikel"/>
          <xsd:enumeration value="Bidragsärenden"/>
          <xsd:enumeration value="COREU-telegram"/>
          <xsd:enumeration value="D-post"/>
          <xsd:enumeration value="EU:s strategiska handlingsplan"/>
          <xsd:enumeration value="Föredragningspm"/>
          <xsd:enumeration value="Instruktion"/>
          <xsd:enumeration value="Intyg"/>
          <xsd:enumeration value="MR-rapport"/>
          <xsd:enumeration value="Mötesunderlag"/>
          <xsd:enumeration value="PM"/>
          <xsd:enumeration value="Rapport"/>
          <xsd:enumeration value="RD-frågor och interpellationer"/>
          <xsd:enumeration value="Referensmaterial"/>
          <xsd:enumeration value="Regeringsärenden"/>
          <xsd:enumeration value="Resolution"/>
          <xsd:enumeration value="Rådsslutsats"/>
          <xsd:enumeration value="Skrivelser"/>
          <xsd:enumeration value="Tal"/>
        </xsd:restriction>
      </xsd:simpleType>
    </xsd:element>
    <xsd:element name="_x00c5_r" ma:index="28" nillable="true" ma:displayName="År" ma:default="2017" ma:format="Dropdown" ma:indexed="true" ma:internalName="_x00c5_r">
      <xsd:simpleType>
        <xsd:union memberTypes="dms:Text">
          <xsd:simpleType>
            <xsd:restriction base="dms:Choice"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d3c5d-90ac-4cdc-aa5c-1fa8adcd420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2</RkTemplate>
    <DocType>PM</DocType>
    <DocTypeShowName>Memorandum</DocTypeShowName>
    <Status> </Status>
    <Sender>
      <SenderName>Fanny Zakrisson</SenderName>
      <SenderTitle/>
      <SenderMail>fanny.zakrisson@gov.se</SenderMail>
      <SenderPhone/>
    </Sender>
    <TopId>1</TopId>
    <TopSender/>
    <OrganisationInfo>
      <Organisatoriskenhet1>Ministry for Foreign Affairs</Organisatoriskenhet1>
      <Organisatoriskenhet2>Department for International Law, Human Rights and Treaty Law</Organisatoriskenhet2>
      <Organisatoriskenhet3> </Organisatoriskenhet3>
      <Organisatoriskenhet1Id>191</Organisatoriskenhet1Id>
      <Organisatoriskenhet2Id>547</Organisatoriskenhet2Id>
      <Organisatoriskenhet3Id> </Organisatoriskenhet3Id>
    </OrganisationInfo>
    <HeaderDate>2019-12-20T00:00:00</HeaderDate>
    <Office/>
    <Dnr>UD2019/</Dnr>
    <ParagrafNr/>
    <DocumentTitle/>
    <VisitingAddress/>
    <Extra1>extrainfo för denna mallm</Extra1>
    <Extra2>mer extrainfo</Extra2>
    <Extra3/>
    <Number/>
    <Recipient>Office of the High Commissioner for Human Rights</Recipient>
    <SenderText/>
    <DocNumber/>
    <Doclanguage>2057</Doclanguage>
    <Appendix/>
    <LogotypeName>RK_LOGO_EN_BW.emf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45BD-E229-4847-977B-4489F7AA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2003f051-723f-4357-a6a2-c779615f3c0d"/>
    <ds:schemaRef ds:uri="3e5d3c5d-90ac-4cdc-aa5c-1fa8adcd4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85113-824D-476E-87A9-AE118F10F8C3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F528EF89-377A-4D9B-A090-6E4EB54CF260}"/>
</file>

<file path=customXml/itemProps4.xml><?xml version="1.0" encoding="utf-8"?>
<ds:datastoreItem xmlns:ds="http://schemas.openxmlformats.org/officeDocument/2006/customXml" ds:itemID="{ADEBAB46-96FB-414F-8302-C712CD122E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8A7A5-B27B-4FFF-816D-5F108EB6233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e5d3c5d-90ac-4cdc-aa5c-1fa8adcd4201"/>
    <ds:schemaRef ds:uri="9c9941df-7074-4a92-bf99-225d24d78d61"/>
    <ds:schemaRef ds:uri="2003f051-723f-4357-a6a2-c779615f3c0d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http://schemas.microsoft.com/sharepoint/v3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2095F27-04E7-41EC-890A-E61662C8EBA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E3543D9-9EDD-46F8-AC2C-20A991EBC14D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4E8E7AB9-A3B9-4C89-8761-B04928AE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125</Words>
  <Characters>652</Characters>
  <Application>Microsoft Office Word</Application>
  <DocSecurity>0</DocSecurity>
  <Lines>25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Zakrisson</dc:creator>
  <cp:keywords/>
  <dc:description/>
  <cp:lastModifiedBy>Johanna Moberg</cp:lastModifiedBy>
  <cp:revision>2</cp:revision>
  <cp:lastPrinted>2019-12-20T10:01:00Z</cp:lastPrinted>
  <dcterms:created xsi:type="dcterms:W3CDTF">2019-12-20T12:46:00Z</dcterms:created>
  <dcterms:modified xsi:type="dcterms:W3CDTF">2019-12-20T12:46:00Z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_dlc_DocIdItemGuid">
    <vt:lpwstr>e702b626-e31f-4dc4-b248-0a63b1755618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