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B2" w:rsidRPr="00CD1629" w:rsidRDefault="00CE67B2" w:rsidP="00CE67B2">
      <w:pPr>
        <w:tabs>
          <w:tab w:val="left" w:pos="680"/>
          <w:tab w:val="left" w:pos="1359"/>
          <w:tab w:val="left" w:pos="1983"/>
          <w:tab w:val="left" w:pos="6349"/>
          <w:tab w:val="left" w:pos="6915"/>
          <w:tab w:val="left" w:pos="9356"/>
        </w:tabs>
        <w:ind w:right="532"/>
        <w:rPr>
          <w:rFonts w:asciiTheme="majorHAnsi" w:eastAsia="Times New Roman" w:hAnsiTheme="majorHAnsi" w:cstheme="majorHAnsi"/>
          <w:b/>
          <w:sz w:val="20"/>
          <w:szCs w:val="20"/>
        </w:rPr>
      </w:pPr>
      <w:r w:rsidRPr="00CD1629">
        <w:rPr>
          <w:rFonts w:asciiTheme="majorHAnsi" w:eastAsia="Times New Roman" w:hAnsiTheme="majorHAnsi" w:cstheme="majorHAnsi"/>
          <w:b/>
          <w:sz w:val="20"/>
          <w:szCs w:val="20"/>
        </w:rPr>
        <w:t xml:space="preserve">Submission to the report of the Office of the High Commissioner for Human Rights on </w:t>
      </w:r>
      <w:r w:rsidRPr="00CD1629">
        <w:rPr>
          <w:rFonts w:asciiTheme="majorHAnsi" w:hAnsiTheme="majorHAnsi" w:cstheme="majorHAnsi"/>
          <w:b/>
          <w:bCs/>
          <w:sz w:val="20"/>
          <w:szCs w:val="20"/>
          <w:lang w:val="en-US"/>
        </w:rPr>
        <w:t>engaging men and boys in preventing and responding to violence against all women and girls</w:t>
      </w:r>
      <w:r w:rsidRPr="00CD1629">
        <w:rPr>
          <w:rFonts w:asciiTheme="majorHAnsi" w:eastAsia="Times New Roman" w:hAnsiTheme="majorHAnsi" w:cstheme="majorHAnsi"/>
          <w:b/>
          <w:sz w:val="20"/>
          <w:szCs w:val="20"/>
        </w:rPr>
        <w:t>, pursuant to Human Rights Council resolution 35/10 of the Human Rights Council</w:t>
      </w:r>
    </w:p>
    <w:p w:rsidR="00CE67B2" w:rsidRPr="00CD1629" w:rsidRDefault="00CE67B2" w:rsidP="00CE67B2">
      <w:pPr>
        <w:tabs>
          <w:tab w:val="left" w:pos="680"/>
          <w:tab w:val="left" w:pos="1359"/>
          <w:tab w:val="left" w:pos="1983"/>
          <w:tab w:val="left" w:pos="6349"/>
          <w:tab w:val="left" w:pos="6915"/>
          <w:tab w:val="left" w:pos="9356"/>
        </w:tabs>
        <w:ind w:right="532"/>
        <w:rPr>
          <w:rFonts w:asciiTheme="majorHAnsi" w:eastAsia="Times New Roman" w:hAnsiTheme="majorHAnsi" w:cstheme="majorHAnsi"/>
          <w:sz w:val="20"/>
          <w:szCs w:val="20"/>
        </w:rPr>
      </w:pPr>
    </w:p>
    <w:p w:rsidR="005E4605" w:rsidRDefault="005E4605" w:rsidP="00CE67B2">
      <w:pPr>
        <w:pStyle w:val="BasistekstRutgers"/>
        <w:rPr>
          <w:sz w:val="24"/>
          <w:szCs w:val="24"/>
          <w:lang w:val="en-GB"/>
        </w:rPr>
      </w:pPr>
    </w:p>
    <w:p w:rsidR="00CE67B2" w:rsidRDefault="00CE67B2" w:rsidP="00CE67B2">
      <w:pPr>
        <w:pStyle w:val="BasistekstRutgers"/>
        <w:rPr>
          <w:b/>
          <w:sz w:val="24"/>
          <w:szCs w:val="24"/>
          <w:lang w:val="en-GB"/>
        </w:rPr>
      </w:pPr>
      <w:r>
        <w:rPr>
          <w:b/>
          <w:sz w:val="24"/>
          <w:szCs w:val="24"/>
          <w:lang w:val="en-GB"/>
        </w:rPr>
        <w:t>Introduction</w:t>
      </w:r>
    </w:p>
    <w:p w:rsidR="00CE67B2" w:rsidRPr="00CE67B2" w:rsidRDefault="00A42637" w:rsidP="00CE67B2">
      <w:pPr>
        <w:pStyle w:val="BasistekstRutgers"/>
        <w:rPr>
          <w:lang w:val="en-US"/>
        </w:rPr>
      </w:pPr>
      <w:r>
        <w:rPr>
          <w:lang w:val="en-US"/>
        </w:rPr>
        <w:t>Rutgers is the Dutch cent</w:t>
      </w:r>
      <w:r w:rsidR="00CE67B2" w:rsidRPr="00CE67B2">
        <w:rPr>
          <w:lang w:val="en-US"/>
        </w:rPr>
        <w:t>e</w:t>
      </w:r>
      <w:r>
        <w:rPr>
          <w:lang w:val="en-US"/>
        </w:rPr>
        <w:t>r</w:t>
      </w:r>
      <w:r w:rsidR="00CE67B2" w:rsidRPr="00CE67B2">
        <w:rPr>
          <w:lang w:val="en-US"/>
        </w:rPr>
        <w:t xml:space="preserve"> of expertise on sexual and reproductive health and rights. For many years, we have been working to improve the sexual and reproductive health and rights in the Netherlands, and in Europe, Asia and Africa. </w:t>
      </w:r>
      <w:r w:rsidR="00CE67B2">
        <w:rPr>
          <w:lang w:val="en-US"/>
        </w:rPr>
        <w:t>Rutgers</w:t>
      </w:r>
      <w:r w:rsidR="00CE67B2" w:rsidRPr="004116D0">
        <w:rPr>
          <w:lang w:val="en-US"/>
        </w:rPr>
        <w:t xml:space="preserve"> empower</w:t>
      </w:r>
      <w:r w:rsidR="00CE67B2">
        <w:rPr>
          <w:lang w:val="en-US"/>
        </w:rPr>
        <w:t>s</w:t>
      </w:r>
      <w:r w:rsidR="00CE67B2" w:rsidRPr="004116D0">
        <w:rPr>
          <w:lang w:val="en-US"/>
        </w:rPr>
        <w:t xml:space="preserve"> people through education and improve access to information and services. </w:t>
      </w:r>
      <w:r w:rsidR="00CE67B2" w:rsidRPr="00CE67B2">
        <w:rPr>
          <w:lang w:val="en-US"/>
        </w:rPr>
        <w:t>We s</w:t>
      </w:r>
      <w:r>
        <w:rPr>
          <w:lang w:val="en-US"/>
        </w:rPr>
        <w:t>trengthen professionals, organiz</w:t>
      </w:r>
      <w:r w:rsidR="00CE67B2" w:rsidRPr="00CE67B2">
        <w:rPr>
          <w:lang w:val="en-US"/>
        </w:rPr>
        <w:t>ations and societies. We connect research, implementation and advocacy.</w:t>
      </w:r>
    </w:p>
    <w:p w:rsidR="00CE67B2" w:rsidRPr="004116D0" w:rsidRDefault="00CE67B2" w:rsidP="00CE67B2">
      <w:pPr>
        <w:pStyle w:val="BasistekstRutgers"/>
        <w:rPr>
          <w:lang w:val="en-US"/>
        </w:rPr>
      </w:pPr>
    </w:p>
    <w:p w:rsidR="00CE67B2" w:rsidRDefault="00CE67B2" w:rsidP="00CE67B2">
      <w:pPr>
        <w:pStyle w:val="BasistekstRutgers"/>
        <w:rPr>
          <w:lang w:val="en-US"/>
        </w:rPr>
      </w:pPr>
      <w:r w:rsidRPr="00CE67B2">
        <w:rPr>
          <w:lang w:val="en-US"/>
        </w:rPr>
        <w:t>This submission focusses on our work in the Netherlands to engaging men and boys in promoting and achieving gender equality and challenge gender stereotypes and the negative social norms, attitudes and behaviours that underlie and perpetuate vi</w:t>
      </w:r>
      <w:r w:rsidR="00BB1675">
        <w:rPr>
          <w:lang w:val="en-US"/>
        </w:rPr>
        <w:t xml:space="preserve">olence against women and girls. </w:t>
      </w:r>
    </w:p>
    <w:p w:rsidR="00590F8D" w:rsidRDefault="00590F8D" w:rsidP="00CE67B2">
      <w:pPr>
        <w:pStyle w:val="BasistekstRutgers"/>
        <w:rPr>
          <w:lang w:val="en-US"/>
        </w:rPr>
      </w:pPr>
    </w:p>
    <w:p w:rsidR="00590F8D" w:rsidRDefault="00590F8D" w:rsidP="00590F8D">
      <w:pPr>
        <w:pStyle w:val="BasistekstRutgers"/>
        <w:rPr>
          <w:sz w:val="24"/>
          <w:szCs w:val="24"/>
          <w:u w:val="single"/>
          <w:lang w:val="en-US"/>
        </w:rPr>
      </w:pPr>
      <w:r w:rsidRPr="004C39CB">
        <w:rPr>
          <w:sz w:val="24"/>
          <w:szCs w:val="24"/>
          <w:u w:val="single"/>
          <w:lang w:val="en-US"/>
        </w:rPr>
        <w:t>C</w:t>
      </w:r>
      <w:r>
        <w:rPr>
          <w:sz w:val="24"/>
          <w:szCs w:val="24"/>
          <w:u w:val="single"/>
          <w:lang w:val="en-US"/>
        </w:rPr>
        <w:t>oncrete steps to engage boys &amp; men</w:t>
      </w:r>
    </w:p>
    <w:p w:rsidR="005E4605" w:rsidRDefault="005E4605" w:rsidP="00CE67B2">
      <w:pPr>
        <w:pStyle w:val="BasistekstRutgers"/>
        <w:rPr>
          <w:lang w:val="en-US"/>
        </w:rPr>
      </w:pPr>
    </w:p>
    <w:p w:rsidR="00CE67B2" w:rsidRDefault="005E4605" w:rsidP="0091159B">
      <w:pPr>
        <w:pStyle w:val="BasistekstRutgers"/>
        <w:numPr>
          <w:ilvl w:val="0"/>
          <w:numId w:val="43"/>
        </w:numPr>
        <w:rPr>
          <w:b/>
          <w:lang w:val="en-US"/>
        </w:rPr>
      </w:pPr>
      <w:r>
        <w:rPr>
          <w:b/>
          <w:lang w:val="en-US"/>
        </w:rPr>
        <w:t>Engaging boys in preventing and responding to violence against women and girls through comprehensive sexual education</w:t>
      </w:r>
    </w:p>
    <w:p w:rsidR="005E4605" w:rsidRPr="00AD51E6" w:rsidRDefault="00AD51E6" w:rsidP="00CE67B2">
      <w:pPr>
        <w:pStyle w:val="BasistekstRutgers"/>
        <w:rPr>
          <w:szCs w:val="19"/>
          <w:lang w:val="en-US"/>
        </w:rPr>
      </w:pPr>
      <w:r>
        <w:rPr>
          <w:szCs w:val="19"/>
          <w:lang w:val="en-US"/>
        </w:rPr>
        <w:t>One of the core objectives of our work in the Netherlands i</w:t>
      </w:r>
      <w:r w:rsidR="005E4605" w:rsidRPr="005E4605">
        <w:rPr>
          <w:szCs w:val="19"/>
          <w:lang w:val="en-US"/>
        </w:rPr>
        <w:t>s to make comprehensive sexual education a structural</w:t>
      </w:r>
      <w:r w:rsidR="005E4605">
        <w:rPr>
          <w:szCs w:val="19"/>
          <w:lang w:val="en-US"/>
        </w:rPr>
        <w:t xml:space="preserve"> part of the</w:t>
      </w:r>
      <w:r w:rsidR="00A00FCC">
        <w:rPr>
          <w:szCs w:val="19"/>
          <w:lang w:val="en-US"/>
        </w:rPr>
        <w:t xml:space="preserve"> education of all young people by implementing effective sexual education programs in schools</w:t>
      </w:r>
      <w:r w:rsidR="00FF36BB">
        <w:rPr>
          <w:szCs w:val="19"/>
          <w:lang w:val="en-US"/>
        </w:rPr>
        <w:t xml:space="preserve"> and</w:t>
      </w:r>
      <w:r w:rsidR="0091159B">
        <w:rPr>
          <w:szCs w:val="19"/>
          <w:lang w:val="en-US"/>
        </w:rPr>
        <w:t xml:space="preserve"> to</w:t>
      </w:r>
      <w:r w:rsidR="00A00FCC">
        <w:rPr>
          <w:szCs w:val="19"/>
          <w:lang w:val="en-US"/>
        </w:rPr>
        <w:t xml:space="preserve"> </w:t>
      </w:r>
      <w:r w:rsidR="00FF36BB">
        <w:rPr>
          <w:szCs w:val="19"/>
          <w:lang w:val="en-US"/>
        </w:rPr>
        <w:t xml:space="preserve">reach young people direct with reliable online information and interventions. </w:t>
      </w:r>
      <w:r w:rsidR="00A00FCC">
        <w:rPr>
          <w:szCs w:val="19"/>
          <w:lang w:val="en-US"/>
        </w:rPr>
        <w:t xml:space="preserve">Prevention of sexual violence </w:t>
      </w:r>
      <w:r w:rsidR="00FF36BB">
        <w:rPr>
          <w:szCs w:val="19"/>
          <w:lang w:val="en-US"/>
        </w:rPr>
        <w:t xml:space="preserve">by </w:t>
      </w:r>
      <w:r w:rsidR="00A00FCC">
        <w:rPr>
          <w:szCs w:val="19"/>
          <w:lang w:val="en-US"/>
        </w:rPr>
        <w:t>challenging gender stereotypes and negative social norms, attitudes and behaviours is an important aspect of comprehensive sexual</w:t>
      </w:r>
      <w:r w:rsidR="00A42637">
        <w:rPr>
          <w:szCs w:val="19"/>
          <w:lang w:val="en-US"/>
        </w:rPr>
        <w:t>ity</w:t>
      </w:r>
      <w:r w:rsidR="00A00FCC">
        <w:rPr>
          <w:szCs w:val="19"/>
          <w:lang w:val="en-US"/>
        </w:rPr>
        <w:t xml:space="preserve"> education.</w:t>
      </w:r>
      <w:r w:rsidR="00FF36BB">
        <w:rPr>
          <w:szCs w:val="19"/>
          <w:lang w:val="en-US"/>
        </w:rPr>
        <w:t xml:space="preserve"> Most of the information and interventions</w:t>
      </w:r>
      <w:r>
        <w:rPr>
          <w:szCs w:val="19"/>
          <w:lang w:val="en-US"/>
        </w:rPr>
        <w:t xml:space="preserve"> on this subject </w:t>
      </w:r>
      <w:r w:rsidR="00FF36BB">
        <w:rPr>
          <w:szCs w:val="19"/>
          <w:lang w:val="en-US"/>
        </w:rPr>
        <w:t xml:space="preserve">target both girls and boys, but </w:t>
      </w:r>
      <w:r w:rsidR="00B81115">
        <w:rPr>
          <w:szCs w:val="19"/>
          <w:lang w:val="en-US"/>
        </w:rPr>
        <w:t xml:space="preserve">specific campaigns and interventions are </w:t>
      </w:r>
      <w:r w:rsidR="00CC5E86">
        <w:rPr>
          <w:szCs w:val="19"/>
          <w:lang w:val="en-US"/>
        </w:rPr>
        <w:t>developed</w:t>
      </w:r>
      <w:r w:rsidR="00B81115">
        <w:rPr>
          <w:szCs w:val="19"/>
          <w:lang w:val="en-US"/>
        </w:rPr>
        <w:t xml:space="preserve"> </w:t>
      </w:r>
      <w:r w:rsidR="00FF36BB">
        <w:rPr>
          <w:szCs w:val="19"/>
          <w:lang w:val="en-US"/>
        </w:rPr>
        <w:t>to engage boys in preventing and responding to</w:t>
      </w:r>
      <w:r>
        <w:rPr>
          <w:szCs w:val="19"/>
          <w:lang w:val="en-US"/>
        </w:rPr>
        <w:t xml:space="preserve"> sexual violence, like the campaign </w:t>
      </w:r>
      <w:r w:rsidRPr="00AD51E6">
        <w:rPr>
          <w:i/>
          <w:szCs w:val="19"/>
          <w:lang w:val="en-US"/>
        </w:rPr>
        <w:t>Beat the Macho</w:t>
      </w:r>
      <w:r>
        <w:rPr>
          <w:szCs w:val="19"/>
          <w:lang w:val="en-US"/>
        </w:rPr>
        <w:t xml:space="preserve"> and the serious game </w:t>
      </w:r>
      <w:r w:rsidRPr="00AD51E6">
        <w:rPr>
          <w:i/>
          <w:szCs w:val="19"/>
          <w:lang w:val="en-US"/>
        </w:rPr>
        <w:t>Can You Fix It?</w:t>
      </w:r>
      <w:r>
        <w:rPr>
          <w:szCs w:val="19"/>
          <w:lang w:val="en-US"/>
        </w:rPr>
        <w:t>.</w:t>
      </w:r>
    </w:p>
    <w:p w:rsidR="00AD51E6" w:rsidRDefault="00AD51E6" w:rsidP="00CE67B2">
      <w:pPr>
        <w:pStyle w:val="BasistekstRutgers"/>
        <w:rPr>
          <w:szCs w:val="19"/>
          <w:lang w:val="en-US"/>
        </w:rPr>
      </w:pPr>
    </w:p>
    <w:p w:rsidR="00AD51E6" w:rsidRPr="0091159B" w:rsidRDefault="00AD51E6" w:rsidP="00AD51E6">
      <w:pPr>
        <w:pStyle w:val="BasistekstRutgers"/>
        <w:rPr>
          <w:b/>
          <w:lang w:val="en-US"/>
        </w:rPr>
      </w:pPr>
      <w:r w:rsidRPr="0091159B">
        <w:rPr>
          <w:b/>
          <w:lang w:val="en-US"/>
        </w:rPr>
        <w:t>Campaign &amp; workshops on masculinity &amp; macho behavior: Beat the Macho &amp; LEFgozers</w:t>
      </w:r>
    </w:p>
    <w:p w:rsidR="00AD51E6" w:rsidRPr="00B85216" w:rsidRDefault="00AD51E6" w:rsidP="00AD51E6">
      <w:pPr>
        <w:pStyle w:val="BasistekstRutgers"/>
        <w:rPr>
          <w:i/>
          <w:lang w:val="en-US"/>
        </w:rPr>
      </w:pPr>
      <w:r w:rsidRPr="00B85216">
        <w:rPr>
          <w:i/>
          <w:lang w:val="en-US"/>
        </w:rPr>
        <w:t>Setting new norms on masculinities with boys</w:t>
      </w:r>
    </w:p>
    <w:p w:rsidR="00AD51E6" w:rsidRPr="00B85216" w:rsidRDefault="00AD51E6" w:rsidP="00AD51E6">
      <w:pPr>
        <w:pStyle w:val="BasistekstRutgers"/>
        <w:rPr>
          <w:b/>
          <w:i/>
          <w:lang w:val="en-US"/>
        </w:rPr>
      </w:pPr>
    </w:p>
    <w:p w:rsidR="00AD51E6" w:rsidRPr="00B85216" w:rsidRDefault="00AD51E6" w:rsidP="00AD51E6">
      <w:pPr>
        <w:pStyle w:val="BasistekstRutgers"/>
        <w:rPr>
          <w:lang w:val="en-US"/>
        </w:rPr>
      </w:pPr>
      <w:r w:rsidRPr="00B85216">
        <w:rPr>
          <w:lang w:val="en-US"/>
        </w:rPr>
        <w:t xml:space="preserve">Beat the Macho is a campaign made by and for boys about masculinity and macho behavior. In several workshops, </w:t>
      </w:r>
      <w:r>
        <w:rPr>
          <w:lang w:val="en-US"/>
        </w:rPr>
        <w:t>seventy</w:t>
      </w:r>
      <w:r w:rsidRPr="00B85216">
        <w:rPr>
          <w:lang w:val="en-US"/>
        </w:rPr>
        <w:t xml:space="preserve"> boys came up with seven situations tha</w:t>
      </w:r>
      <w:r>
        <w:rPr>
          <w:lang w:val="en-US"/>
        </w:rPr>
        <w:t>t bring up a well-known dilemma:</w:t>
      </w:r>
      <w:r w:rsidRPr="00B85216">
        <w:rPr>
          <w:lang w:val="en-US"/>
        </w:rPr>
        <w:t xml:space="preserve"> </w:t>
      </w:r>
      <w:r>
        <w:rPr>
          <w:lang w:val="en-US"/>
        </w:rPr>
        <w:t>“</w:t>
      </w:r>
      <w:r w:rsidRPr="00B85216">
        <w:rPr>
          <w:lang w:val="en-US"/>
        </w:rPr>
        <w:t>Are you your own man? Or do you play the macho?</w:t>
      </w:r>
      <w:r>
        <w:rPr>
          <w:lang w:val="en-US"/>
        </w:rPr>
        <w:t>”</w:t>
      </w:r>
    </w:p>
    <w:p w:rsidR="00AD51E6" w:rsidRPr="00B85216" w:rsidRDefault="00AD51E6" w:rsidP="00AD51E6">
      <w:pPr>
        <w:pStyle w:val="BasistekstRutgers"/>
        <w:rPr>
          <w:lang w:val="en-US"/>
        </w:rPr>
      </w:pPr>
    </w:p>
    <w:p w:rsidR="00AD51E6" w:rsidRPr="00B85216" w:rsidRDefault="00AD51E6" w:rsidP="00AD51E6">
      <w:pPr>
        <w:pStyle w:val="BasistekstRutgers"/>
        <w:rPr>
          <w:lang w:val="en-US"/>
        </w:rPr>
      </w:pPr>
      <w:r w:rsidRPr="00B85216">
        <w:rPr>
          <w:lang w:val="en-US"/>
        </w:rPr>
        <w:t>These situations are depicted in a photo</w:t>
      </w:r>
      <w:r w:rsidR="00C23E9D">
        <w:rPr>
          <w:lang w:val="en-US"/>
        </w:rPr>
        <w:t xml:space="preserve"> series</w:t>
      </w:r>
      <w:r w:rsidRPr="00B85216">
        <w:rPr>
          <w:lang w:val="en-US"/>
        </w:rPr>
        <w:t>, like this one:</w:t>
      </w:r>
    </w:p>
    <w:p w:rsidR="00AD51E6" w:rsidRPr="00B85216" w:rsidRDefault="00AD51E6" w:rsidP="00AD51E6">
      <w:pPr>
        <w:pStyle w:val="BasistekstRutgers"/>
        <w:rPr>
          <w:lang w:val="en-US"/>
        </w:rPr>
      </w:pPr>
    </w:p>
    <w:p w:rsidR="00AD51E6" w:rsidRPr="00B85216" w:rsidRDefault="00AD51E6" w:rsidP="00AD51E6">
      <w:pPr>
        <w:pStyle w:val="BasistekstRutgers"/>
      </w:pPr>
      <w:r w:rsidRPr="00B85216">
        <w:rPr>
          <w:noProof/>
        </w:rPr>
        <w:drawing>
          <wp:inline distT="0" distB="0" distL="0" distR="0" wp14:anchorId="5D47315D" wp14:editId="0F3D9607">
            <wp:extent cx="5561965" cy="1591945"/>
            <wp:effectExtent l="0" t="0" r="635"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ties_Polaroids-Lang.jpg"/>
                    <pic:cNvPicPr/>
                  </pic:nvPicPr>
                  <pic:blipFill>
                    <a:blip r:embed="rId9"/>
                    <a:stretch>
                      <a:fillRect/>
                    </a:stretch>
                  </pic:blipFill>
                  <pic:spPr>
                    <a:xfrm>
                      <a:off x="0" y="0"/>
                      <a:ext cx="5561965" cy="1591945"/>
                    </a:xfrm>
                    <a:prstGeom prst="rect">
                      <a:avLst/>
                    </a:prstGeom>
                  </pic:spPr>
                </pic:pic>
              </a:graphicData>
            </a:graphic>
          </wp:inline>
        </w:drawing>
      </w:r>
    </w:p>
    <w:p w:rsidR="00AD51E6" w:rsidRPr="00B85216" w:rsidRDefault="00AD51E6" w:rsidP="00AD51E6">
      <w:pPr>
        <w:pStyle w:val="BasistekstRutgers"/>
      </w:pPr>
    </w:p>
    <w:p w:rsidR="00AD51E6" w:rsidRPr="00B85216" w:rsidRDefault="00AD51E6" w:rsidP="00AD51E6">
      <w:pPr>
        <w:pStyle w:val="BasistekstRutgers"/>
        <w:rPr>
          <w:lang w:val="en-US"/>
        </w:rPr>
      </w:pPr>
      <w:r>
        <w:rPr>
          <w:i/>
          <w:lang w:val="en-US"/>
        </w:rPr>
        <w:lastRenderedPageBreak/>
        <w:t>Translation: “</w:t>
      </w:r>
      <w:r w:rsidRPr="00B85216">
        <w:rPr>
          <w:lang w:val="en-US"/>
        </w:rPr>
        <w:t>You're at a party with your friends</w:t>
      </w:r>
      <w:r>
        <w:rPr>
          <w:lang w:val="en-US"/>
        </w:rPr>
        <w:t xml:space="preserve"> </w:t>
      </w:r>
      <w:r w:rsidRPr="00B85216">
        <w:rPr>
          <w:lang w:val="en-US"/>
        </w:rPr>
        <w:t>and there are nice girls on the dancefloor.</w:t>
      </w:r>
      <w:r>
        <w:rPr>
          <w:lang w:val="en-US"/>
        </w:rPr>
        <w:t xml:space="preserve"> </w:t>
      </w:r>
      <w:r w:rsidRPr="00B85216">
        <w:rPr>
          <w:lang w:val="en-US"/>
        </w:rPr>
        <w:t>One of your friends challenges you: “I bet you ten euro that you don't go up and grab her tits.”</w:t>
      </w:r>
      <w:r>
        <w:rPr>
          <w:lang w:val="en-US"/>
        </w:rPr>
        <w:t xml:space="preserve"> </w:t>
      </w:r>
      <w:r w:rsidRPr="00B85216">
        <w:rPr>
          <w:lang w:val="en-US"/>
        </w:rPr>
        <w:t>“Bad idea”, you think. But what do you say?</w:t>
      </w:r>
      <w:r>
        <w:rPr>
          <w:lang w:val="en-US"/>
        </w:rPr>
        <w:t>”</w:t>
      </w:r>
    </w:p>
    <w:p w:rsidR="00AD51E6" w:rsidRPr="00B85216" w:rsidRDefault="00AD51E6" w:rsidP="00AD51E6">
      <w:pPr>
        <w:pStyle w:val="BasistekstRutgers"/>
        <w:rPr>
          <w:lang w:val="en-US"/>
        </w:rPr>
      </w:pPr>
    </w:p>
    <w:p w:rsidR="00AD51E6" w:rsidRPr="00B85216" w:rsidRDefault="00AD51E6" w:rsidP="00AD51E6">
      <w:pPr>
        <w:pStyle w:val="BasistekstRutgers"/>
        <w:rPr>
          <w:lang w:val="en-US"/>
        </w:rPr>
      </w:pPr>
      <w:r>
        <w:rPr>
          <w:lang w:val="en-US"/>
        </w:rPr>
        <w:t>T</w:t>
      </w:r>
      <w:r w:rsidRPr="00B85216">
        <w:rPr>
          <w:lang w:val="en-US"/>
        </w:rPr>
        <w:t xml:space="preserve">hese photo strips </w:t>
      </w:r>
      <w:r>
        <w:rPr>
          <w:lang w:val="en-US"/>
        </w:rPr>
        <w:t xml:space="preserve">were used </w:t>
      </w:r>
      <w:r w:rsidRPr="00B85216">
        <w:rPr>
          <w:lang w:val="en-US"/>
        </w:rPr>
        <w:t xml:space="preserve">in a social media campaign to start a dialogue about masculinity and macho behavior with many more boys. Almost 7,000 boys commented to the photo strips. Two popular rap artists put all these boys' thoughts into a song. Their advice to teenagers is: </w:t>
      </w:r>
      <w:r>
        <w:rPr>
          <w:lang w:val="en-US"/>
        </w:rPr>
        <w:t>“</w:t>
      </w:r>
      <w:r w:rsidRPr="00B85216">
        <w:rPr>
          <w:lang w:val="en-US"/>
        </w:rPr>
        <w:t>Don’t worry about proving you are a real man, But listen to yourself.</w:t>
      </w:r>
      <w:r>
        <w:rPr>
          <w:lang w:val="en-US"/>
        </w:rPr>
        <w:t>”</w:t>
      </w:r>
      <w:r w:rsidRPr="00B85216">
        <w:rPr>
          <w:lang w:val="en-US"/>
        </w:rPr>
        <w:t xml:space="preserve"> Boys reacted very positively to this song</w:t>
      </w:r>
      <w:r>
        <w:rPr>
          <w:lang w:val="en-US"/>
        </w:rPr>
        <w:t>.</w:t>
      </w:r>
      <w:r w:rsidRPr="00B85216">
        <w:rPr>
          <w:lang w:val="en-US"/>
        </w:rPr>
        <w:t xml:space="preserve"> It was played on the internet over 81,000 times while the clip had more than 50,000 views</w:t>
      </w:r>
      <w:r>
        <w:rPr>
          <w:lang w:val="en-US"/>
        </w:rPr>
        <w:t xml:space="preserve"> and the song got air-play</w:t>
      </w:r>
      <w:r w:rsidRPr="00B85216">
        <w:rPr>
          <w:lang w:val="en-US"/>
        </w:rPr>
        <w:t xml:space="preserve"> on popular </w:t>
      </w:r>
      <w:r>
        <w:rPr>
          <w:lang w:val="en-US"/>
        </w:rPr>
        <w:t xml:space="preserve">national </w:t>
      </w:r>
      <w:r w:rsidRPr="00B85216">
        <w:rPr>
          <w:lang w:val="en-US"/>
        </w:rPr>
        <w:t xml:space="preserve">radio stations. </w:t>
      </w:r>
    </w:p>
    <w:p w:rsidR="00AD51E6" w:rsidRPr="00B85216" w:rsidRDefault="00AD51E6" w:rsidP="00AD51E6">
      <w:pPr>
        <w:pStyle w:val="BasistekstRutgers"/>
        <w:rPr>
          <w:lang w:val="en-US"/>
        </w:rPr>
      </w:pPr>
    </w:p>
    <w:p w:rsidR="00AD51E6" w:rsidRPr="00B85216" w:rsidRDefault="00AD51E6" w:rsidP="00AD51E6">
      <w:pPr>
        <w:pStyle w:val="BasistekstRutgers"/>
        <w:rPr>
          <w:i/>
          <w:lang w:val="en-US"/>
        </w:rPr>
      </w:pPr>
      <w:r w:rsidRPr="00B85216">
        <w:rPr>
          <w:i/>
          <w:lang w:val="en-US"/>
        </w:rPr>
        <w:t>What are our findings?</w:t>
      </w:r>
    </w:p>
    <w:p w:rsidR="00AD51E6" w:rsidRPr="00B85216" w:rsidRDefault="00AD51E6" w:rsidP="00AD51E6">
      <w:pPr>
        <w:pStyle w:val="BasistekstRutgers"/>
        <w:rPr>
          <w:lang w:val="en-GB"/>
        </w:rPr>
      </w:pPr>
      <w:r w:rsidRPr="00B85216">
        <w:rPr>
          <w:lang w:val="en-GB"/>
        </w:rPr>
        <w:t xml:space="preserve">The Beat the Macho campaign confirmed the conclusion of </w:t>
      </w:r>
      <w:r w:rsidRPr="00FF0C1E">
        <w:rPr>
          <w:lang w:val="en-GB"/>
        </w:rPr>
        <w:t>Pulerwitz et al.</w:t>
      </w:r>
      <w:r>
        <w:rPr>
          <w:rStyle w:val="Voetnootmarkering"/>
          <w:lang w:val="en-GB"/>
        </w:rPr>
        <w:footnoteReference w:id="1"/>
      </w:r>
      <w:r w:rsidRPr="00FF0C1E">
        <w:rPr>
          <w:lang w:val="en-GB"/>
        </w:rPr>
        <w:t xml:space="preserve"> that</w:t>
      </w:r>
      <w:r w:rsidRPr="00B85216">
        <w:rPr>
          <w:lang w:val="en-GB"/>
        </w:rPr>
        <w:t xml:space="preserve"> a combination of interactive, small-scale, male-only education sessions and a social marketing campaign is an effective strategy to open boys up to more divers and positive forms of </w:t>
      </w:r>
      <w:r>
        <w:rPr>
          <w:lang w:val="en-GB"/>
        </w:rPr>
        <w:t>masculinities</w:t>
      </w:r>
      <w:r w:rsidRPr="00FF0C1E">
        <w:rPr>
          <w:lang w:val="en-GB"/>
        </w:rPr>
        <w:t>.</w:t>
      </w:r>
      <w:r>
        <w:rPr>
          <w:rStyle w:val="Voetnootmarkering"/>
          <w:lang w:val="en-GB"/>
        </w:rPr>
        <w:footnoteReference w:id="2"/>
      </w:r>
    </w:p>
    <w:p w:rsidR="00AD51E6" w:rsidRPr="00B85216" w:rsidRDefault="00AD51E6" w:rsidP="00AD51E6">
      <w:pPr>
        <w:pStyle w:val="BasistekstRutgers"/>
        <w:rPr>
          <w:lang w:val="en-GB"/>
        </w:rPr>
      </w:pPr>
    </w:p>
    <w:p w:rsidR="00AD51E6" w:rsidRPr="00B85216" w:rsidRDefault="00AD51E6" w:rsidP="00AD51E6">
      <w:pPr>
        <w:pStyle w:val="BasistekstRutgers"/>
        <w:rPr>
          <w:lang w:val="en-GB"/>
        </w:rPr>
      </w:pPr>
      <w:r w:rsidRPr="00B85216">
        <w:rPr>
          <w:lang w:val="en-US"/>
        </w:rPr>
        <w:t>Boys really like to talk to each other about the pressure they experience to prove their masculinity. In workshops boys immediately recognized it was hard to do their own thing, because of this pressure. They experience this difficulty among boys, but also with girls. The topics boys want to discuss mostly fall into two themes: peer pressure to be tough and fear of being rejected if you don't act like a man. 66% of the boys found these strips about relation</w:t>
      </w:r>
      <w:r>
        <w:rPr>
          <w:lang w:val="en-US"/>
        </w:rPr>
        <w:t>s and sexuality most important.</w:t>
      </w:r>
      <w:r>
        <w:rPr>
          <w:rStyle w:val="Voetnootmarkering"/>
          <w:lang w:val="en-US"/>
        </w:rPr>
        <w:footnoteReference w:id="3"/>
      </w:r>
    </w:p>
    <w:p w:rsidR="00AD51E6" w:rsidRPr="00E9000D" w:rsidRDefault="00AD51E6" w:rsidP="00AD51E6">
      <w:pPr>
        <w:pStyle w:val="BasistekstRutgers"/>
        <w:rPr>
          <w:noProof/>
          <w:lang w:val="en-US"/>
        </w:rPr>
      </w:pPr>
    </w:p>
    <w:p w:rsidR="00AD51E6" w:rsidRPr="00B85216" w:rsidRDefault="00AD51E6" w:rsidP="00AD51E6">
      <w:pPr>
        <w:pStyle w:val="BasistekstRutgers"/>
        <w:rPr>
          <w:i/>
          <w:lang w:val="en-US"/>
        </w:rPr>
      </w:pPr>
      <w:r w:rsidRPr="00B85216">
        <w:rPr>
          <w:i/>
          <w:lang w:val="en-US"/>
        </w:rPr>
        <w:t>From Beat the Macho to LEFgozers (Guys with guts)</w:t>
      </w:r>
      <w:r w:rsidRPr="00B85216">
        <w:rPr>
          <w:i/>
          <w:noProof/>
          <w:lang w:val="en-US"/>
        </w:rPr>
        <w:t xml:space="preserve"> </w:t>
      </w:r>
    </w:p>
    <w:p w:rsidR="00AD51E6" w:rsidRPr="00B85216" w:rsidRDefault="00AD51E6" w:rsidP="00AD51E6">
      <w:pPr>
        <w:pStyle w:val="BasistekstRutgers"/>
        <w:rPr>
          <w:lang w:val="en-US"/>
        </w:rPr>
      </w:pPr>
      <w:r w:rsidRPr="00B85216">
        <w:rPr>
          <w:lang w:val="en-US"/>
        </w:rPr>
        <w:t xml:space="preserve">With the successful elements of the Beat the Macho campaign we developed a series of workshops to discuss masculinity and macho </w:t>
      </w:r>
      <w:r w:rsidRPr="00DF40AE">
        <w:rPr>
          <w:lang w:val="en-US"/>
        </w:rPr>
        <w:t>behaviour with boys.</w:t>
      </w:r>
      <w:r w:rsidRPr="00B85216">
        <w:rPr>
          <w:lang w:val="en-US"/>
        </w:rPr>
        <w:t xml:space="preserve"> </w:t>
      </w:r>
      <w:r>
        <w:rPr>
          <w:lang w:val="en-US"/>
        </w:rPr>
        <w:t>We trained more than 40 youth workers to work with the LEFgozers program and the fist groups of boys started this summer.</w:t>
      </w:r>
    </w:p>
    <w:p w:rsidR="00AD51E6" w:rsidRPr="00B85216" w:rsidRDefault="00AD51E6" w:rsidP="00AD51E6">
      <w:pPr>
        <w:pStyle w:val="BasistekstRutgers"/>
        <w:rPr>
          <w:lang w:val="en-US"/>
        </w:rPr>
      </w:pPr>
    </w:p>
    <w:p w:rsidR="00AD51E6" w:rsidRPr="00B85216" w:rsidRDefault="00AD51E6" w:rsidP="00AD51E6">
      <w:pPr>
        <w:pStyle w:val="BasistekstRutgers"/>
        <w:rPr>
          <w:lang w:val="en-US"/>
        </w:rPr>
      </w:pPr>
      <w:r w:rsidRPr="00B85216">
        <w:rPr>
          <w:i/>
          <w:lang w:val="en-US"/>
        </w:rPr>
        <w:t>“What’s strong about the LEFgozers, is that boys are not targeted as the problem, but given tools to make their own choices. The workshops strengthen their own moral compass, that make them less vulnerable for group pressure.”</w:t>
      </w:r>
      <w:r w:rsidRPr="00B85216">
        <w:rPr>
          <w:lang w:val="en-US"/>
        </w:rPr>
        <w:t xml:space="preserve"> (Ben van Ardenne, youth</w:t>
      </w:r>
      <w:r>
        <w:rPr>
          <w:lang w:val="en-US"/>
        </w:rPr>
        <w:t xml:space="preserve"> </w:t>
      </w:r>
      <w:r w:rsidRPr="00B85216">
        <w:rPr>
          <w:lang w:val="en-US"/>
        </w:rPr>
        <w:t>worker)</w:t>
      </w:r>
    </w:p>
    <w:p w:rsidR="00AD51E6" w:rsidRDefault="00AD51E6" w:rsidP="00CE67B2">
      <w:pPr>
        <w:pStyle w:val="BasistekstRutgers"/>
        <w:rPr>
          <w:szCs w:val="19"/>
          <w:lang w:val="en-US"/>
        </w:rPr>
      </w:pPr>
    </w:p>
    <w:p w:rsidR="00AD51E6" w:rsidRPr="0091159B" w:rsidRDefault="00AD51E6" w:rsidP="00AD51E6">
      <w:pPr>
        <w:pStyle w:val="BasistekstRutgers"/>
        <w:rPr>
          <w:rFonts w:eastAsiaTheme="minorHAnsi"/>
          <w:b/>
          <w:bCs/>
          <w:szCs w:val="19"/>
          <w:lang w:val="en-US"/>
        </w:rPr>
      </w:pPr>
      <w:r w:rsidRPr="0091159B">
        <w:rPr>
          <w:b/>
          <w:bCs/>
          <w:lang w:val="en-US"/>
        </w:rPr>
        <w:t>Serious game to prevent nonconsensual sexual behavior: Can You Fix It?</w:t>
      </w:r>
    </w:p>
    <w:p w:rsidR="00AD51E6" w:rsidRPr="00B85216" w:rsidRDefault="00AD51E6" w:rsidP="00AD51E6">
      <w:pPr>
        <w:pStyle w:val="BasistekstRutgers"/>
        <w:rPr>
          <w:i/>
          <w:iCs/>
          <w:lang w:val="en-US"/>
        </w:rPr>
      </w:pPr>
      <w:r w:rsidRPr="00B85216">
        <w:rPr>
          <w:i/>
          <w:iCs/>
          <w:lang w:val="en-US"/>
        </w:rPr>
        <w:t xml:space="preserve">Making </w:t>
      </w:r>
      <w:r>
        <w:rPr>
          <w:i/>
          <w:iCs/>
          <w:lang w:val="en-US"/>
        </w:rPr>
        <w:t>boys</w:t>
      </w:r>
      <w:r w:rsidRPr="00B85216">
        <w:rPr>
          <w:i/>
          <w:iCs/>
          <w:lang w:val="en-US"/>
        </w:rPr>
        <w:t xml:space="preserve"> more resilient in sexual situations so they can intervene in a timely manner to prevent nonconsensual sexual behavior.</w:t>
      </w:r>
    </w:p>
    <w:p w:rsidR="00AD51E6" w:rsidRPr="00B85216" w:rsidRDefault="00AD51E6" w:rsidP="00AD51E6">
      <w:pPr>
        <w:pStyle w:val="BasistekstRutgers"/>
        <w:rPr>
          <w:i/>
          <w:iCs/>
          <w:lang w:val="en-US"/>
        </w:rPr>
      </w:pPr>
    </w:p>
    <w:p w:rsidR="00AD51E6" w:rsidRPr="00B85216" w:rsidRDefault="00AD51E6" w:rsidP="00AD51E6">
      <w:pPr>
        <w:pStyle w:val="BasistekstRutgers"/>
        <w:rPr>
          <w:lang w:val="en-US"/>
        </w:rPr>
      </w:pPr>
      <w:r w:rsidRPr="00B85216">
        <w:rPr>
          <w:lang w:val="en-US"/>
        </w:rPr>
        <w:t xml:space="preserve">Can You Fix It? is a 'serious game' in which the player can influence the course of a video clip by interfering and choosing from two different options for </w:t>
      </w:r>
      <w:r w:rsidR="00C23E9D" w:rsidRPr="00B85216">
        <w:rPr>
          <w:lang w:val="en-US"/>
        </w:rPr>
        <w:t>behavior</w:t>
      </w:r>
      <w:r w:rsidRPr="00B85216">
        <w:rPr>
          <w:lang w:val="en-US"/>
        </w:rPr>
        <w:t xml:space="preserve"> of one of the characters by hitting the Fixit button. Can You Fix It? is played on a website: </w:t>
      </w:r>
      <w:hyperlink r:id="rId10" w:history="1">
        <w:r w:rsidRPr="00B85216">
          <w:rPr>
            <w:rStyle w:val="Hyperlink"/>
            <w:lang w:val="en-US"/>
          </w:rPr>
          <w:t>www.canyoufixit.nl</w:t>
        </w:r>
      </w:hyperlink>
      <w:r w:rsidRPr="00B85216">
        <w:rPr>
          <w:lang w:val="en-US"/>
        </w:rPr>
        <w:t>. There are teacher guides for the guidance of young people when playing Can You Fix It. This intervention is for both boys and girls, but is very popular among boys.</w:t>
      </w:r>
    </w:p>
    <w:p w:rsidR="00AD51E6" w:rsidRPr="00B85216" w:rsidRDefault="00AD51E6" w:rsidP="00AD51E6">
      <w:pPr>
        <w:pStyle w:val="BasistekstRutgers"/>
        <w:rPr>
          <w:lang w:val="en-US"/>
        </w:rPr>
      </w:pPr>
    </w:p>
    <w:p w:rsidR="00AD51E6" w:rsidRPr="00B85216" w:rsidRDefault="00AD51E6" w:rsidP="00AD51E6">
      <w:pPr>
        <w:pStyle w:val="BasistekstRutgers"/>
        <w:rPr>
          <w:lang w:val="en-US"/>
        </w:rPr>
      </w:pPr>
      <w:r w:rsidRPr="00B85216">
        <w:rPr>
          <w:lang w:val="en-US"/>
        </w:rPr>
        <w:t xml:space="preserve">Can You Fix It?' Is intended to reduce nonconsensual sexual behavior of young people between the ages of 12 and 18. The goal is to teach adolescents to recognize moments that can lead to nonconsensual sexual situations, and then intervene in a timely manner. Another goal is enforce the social norm that both genders are responsible and capable to create a positive outcome. Players can choose diverse perspectives: heterosexual boy, homosexual boy, heterosexual girl, lesbian girl, transgender, of diverse </w:t>
      </w:r>
      <w:r w:rsidRPr="00B85216">
        <w:rPr>
          <w:lang w:val="en-US"/>
        </w:rPr>
        <w:lastRenderedPageBreak/>
        <w:t xml:space="preserve">cultural and religious backgrounds. Boys are stimulated to play the game also from the perspective of the girl or of another character that does not represent their own perspective ( </w:t>
      </w:r>
      <w:r w:rsidR="00787E89">
        <w:rPr>
          <w:lang w:val="en-US"/>
        </w:rPr>
        <w:t xml:space="preserve">e.g. </w:t>
      </w:r>
      <w:r w:rsidRPr="00B85216">
        <w:rPr>
          <w:lang w:val="en-US"/>
        </w:rPr>
        <w:t>someone with another sexual orientation).</w:t>
      </w:r>
    </w:p>
    <w:p w:rsidR="00AD51E6" w:rsidRPr="00B85216" w:rsidRDefault="00AD51E6" w:rsidP="00AD51E6">
      <w:pPr>
        <w:pStyle w:val="BasistekstRutgers"/>
        <w:rPr>
          <w:lang w:val="en-US"/>
        </w:rPr>
      </w:pPr>
    </w:p>
    <w:p w:rsidR="00AD51E6" w:rsidRPr="00B85216" w:rsidRDefault="00AD51E6" w:rsidP="00AD51E6">
      <w:pPr>
        <w:pStyle w:val="BasistekstRutgers"/>
        <w:rPr>
          <w:lang w:val="en-US"/>
        </w:rPr>
      </w:pPr>
      <w:r w:rsidRPr="00B85216">
        <w:rPr>
          <w:lang w:val="en-US"/>
        </w:rPr>
        <w:t xml:space="preserve">As gender norms and group pressure to conform to these norms are underlying factors of much sexual nonconsensual behavior, many of these films tackle the issue of unequal and unhealthy gender norms and how to deal with the pressure to conform to these norms. </w:t>
      </w:r>
    </w:p>
    <w:p w:rsidR="00AD51E6" w:rsidRPr="00B85216" w:rsidRDefault="00AD51E6" w:rsidP="00AD51E6">
      <w:pPr>
        <w:pStyle w:val="BasistekstRutgers"/>
        <w:rPr>
          <w:lang w:val="en-US"/>
        </w:rPr>
      </w:pPr>
      <w:r w:rsidRPr="00B85216">
        <w:rPr>
          <w:lang w:val="en-US"/>
        </w:rPr>
        <w:br/>
        <w:t xml:space="preserve">The game is often played (more than 50,000 times a year). The average playing time is 11 minutes. 25% of the visitors play the game more than once. A trial evaluation among young people shows that the game is appreciated with a 7+ (out of 10). </w:t>
      </w:r>
    </w:p>
    <w:p w:rsidR="00AD51E6" w:rsidRPr="00B85216" w:rsidRDefault="00AD51E6" w:rsidP="00AD51E6">
      <w:pPr>
        <w:pStyle w:val="BasistekstRutgers"/>
        <w:rPr>
          <w:lang w:val="en-US"/>
        </w:rPr>
      </w:pPr>
      <w:r w:rsidRPr="00B85216">
        <w:rPr>
          <w:lang w:val="en-US"/>
        </w:rPr>
        <w:br/>
      </w:r>
      <w:bookmarkStart w:id="0" w:name="_Hlk497469213"/>
      <w:r w:rsidRPr="00B85216">
        <w:rPr>
          <w:lang w:val="en-US"/>
        </w:rPr>
        <w:t>An effect study show</w:t>
      </w:r>
      <w:r w:rsidR="00A42637">
        <w:rPr>
          <w:lang w:val="en-US"/>
        </w:rPr>
        <w:t>s</w:t>
      </w:r>
      <w:r w:rsidRPr="00B85216">
        <w:rPr>
          <w:lang w:val="en-US"/>
        </w:rPr>
        <w:t xml:space="preserve"> that Can You Fix It? </w:t>
      </w:r>
      <w:r w:rsidR="00A42637">
        <w:rPr>
          <w:lang w:val="en-US"/>
        </w:rPr>
        <w:t xml:space="preserve">is </w:t>
      </w:r>
      <w:r w:rsidRPr="00B85216">
        <w:rPr>
          <w:lang w:val="en-US"/>
        </w:rPr>
        <w:t>potentially effective in achieving the set goals.</w:t>
      </w:r>
      <w:r w:rsidR="00590F8D">
        <w:rPr>
          <w:rStyle w:val="Voetnootmarkering"/>
          <w:lang w:val="en-US"/>
        </w:rPr>
        <w:footnoteReference w:id="4"/>
      </w:r>
      <w:r w:rsidR="00590F8D">
        <w:rPr>
          <w:lang w:val="en-US"/>
        </w:rPr>
        <w:t xml:space="preserve">  The study </w:t>
      </w:r>
      <w:r w:rsidRPr="00B85216">
        <w:rPr>
          <w:lang w:val="en"/>
        </w:rPr>
        <w:t>found clear differences between control and experimental groups on intention to set clear boundaries in sexual situations, but also showed how difficult it is for young people to actually talk about boundaries and wishes.</w:t>
      </w:r>
    </w:p>
    <w:bookmarkEnd w:id="0"/>
    <w:p w:rsidR="00FF36BB" w:rsidRDefault="00FF36BB" w:rsidP="00FF36BB">
      <w:pPr>
        <w:pStyle w:val="BasistekstRutgers"/>
        <w:rPr>
          <w:szCs w:val="19"/>
          <w:lang w:val="en-US"/>
        </w:rPr>
      </w:pPr>
    </w:p>
    <w:p w:rsidR="00FF36BB" w:rsidRPr="00FF36BB" w:rsidRDefault="00FF36BB" w:rsidP="00FF36BB">
      <w:pPr>
        <w:pStyle w:val="BasistekstRutgers"/>
        <w:rPr>
          <w:szCs w:val="19"/>
          <w:lang w:val="en-US"/>
        </w:rPr>
      </w:pPr>
    </w:p>
    <w:p w:rsidR="00C47B24" w:rsidRDefault="00C47B24" w:rsidP="00C47B24">
      <w:pPr>
        <w:pStyle w:val="BasistekstRutgers"/>
        <w:numPr>
          <w:ilvl w:val="0"/>
          <w:numId w:val="43"/>
        </w:numPr>
        <w:rPr>
          <w:b/>
          <w:lang w:val="en-US"/>
        </w:rPr>
      </w:pPr>
      <w:r>
        <w:rPr>
          <w:b/>
          <w:lang w:val="en-US"/>
        </w:rPr>
        <w:t>Engaging boys in preventing and responding to violence against women and girls through group and one on one counseling</w:t>
      </w:r>
    </w:p>
    <w:p w:rsidR="00C47B24" w:rsidRDefault="001B5554" w:rsidP="00C47B24">
      <w:pPr>
        <w:pStyle w:val="BasistekstRutgers"/>
        <w:rPr>
          <w:lang w:val="en-US"/>
        </w:rPr>
      </w:pPr>
      <w:r w:rsidRPr="00C47B24">
        <w:rPr>
          <w:rFonts w:asciiTheme="minorHAnsi" w:hAnsiTheme="minorHAnsi"/>
          <w:lang w:val="en-US"/>
        </w:rPr>
        <w:t xml:space="preserve">In </w:t>
      </w:r>
      <w:r w:rsidR="006D3227" w:rsidRPr="00C47B24">
        <w:rPr>
          <w:rFonts w:asciiTheme="minorHAnsi" w:hAnsiTheme="minorHAnsi"/>
          <w:lang w:val="en-US"/>
        </w:rPr>
        <w:t>our</w:t>
      </w:r>
      <w:r w:rsidRPr="00C47B24">
        <w:rPr>
          <w:rFonts w:asciiTheme="minorHAnsi" w:hAnsiTheme="minorHAnsi"/>
          <w:lang w:val="en-US"/>
        </w:rPr>
        <w:t xml:space="preserve"> program</w:t>
      </w:r>
      <w:r w:rsidR="006D3227" w:rsidRPr="00C47B24">
        <w:rPr>
          <w:rFonts w:asciiTheme="minorHAnsi" w:hAnsiTheme="minorHAnsi"/>
          <w:lang w:val="en-US"/>
        </w:rPr>
        <w:t xml:space="preserve"> prevention of sexual violence we focus (among other things) on the implementation of effective interventions for boys and girls with a higher risk of be</w:t>
      </w:r>
      <w:r w:rsidR="00C47B24">
        <w:rPr>
          <w:rFonts w:asciiTheme="minorHAnsi" w:hAnsiTheme="minorHAnsi"/>
          <w:lang w:val="en-US"/>
        </w:rPr>
        <w:t>coming a victim or perpetrator.</w:t>
      </w:r>
      <w:r w:rsidR="00C47B24" w:rsidRPr="00C47B24">
        <w:rPr>
          <w:lang w:val="en-US"/>
        </w:rPr>
        <w:t xml:space="preserve"> </w:t>
      </w:r>
      <w:r w:rsidR="00C47B24" w:rsidRPr="00B85216">
        <w:rPr>
          <w:lang w:val="en-US"/>
        </w:rPr>
        <w:t>Lo</w:t>
      </w:r>
      <w:r w:rsidR="00A42637">
        <w:rPr>
          <w:lang w:val="en-US"/>
        </w:rPr>
        <w:t xml:space="preserve">wer educated boys and boys in </w:t>
      </w:r>
      <w:r w:rsidR="00C47B24" w:rsidRPr="00B85216">
        <w:rPr>
          <w:lang w:val="en-US"/>
        </w:rPr>
        <w:t>specific settings such as residential youth care are at risk of becoming perpetrators (and victims) of sexual harassment.</w:t>
      </w:r>
      <w:r w:rsidR="00B238FD">
        <w:rPr>
          <w:lang w:val="en-US"/>
        </w:rPr>
        <w:t xml:space="preserve"> </w:t>
      </w:r>
      <w:r w:rsidR="009D70C3">
        <w:rPr>
          <w:lang w:val="en-US"/>
        </w:rPr>
        <w:t>Also b</w:t>
      </w:r>
      <w:r w:rsidR="00C47B24">
        <w:rPr>
          <w:lang w:val="en-US"/>
        </w:rPr>
        <w:t xml:space="preserve">oys who already crossed the line once, have a higher risk to become a perpetrator once more. </w:t>
      </w:r>
    </w:p>
    <w:p w:rsidR="00B238FD" w:rsidRDefault="00B238FD" w:rsidP="00C47B24">
      <w:pPr>
        <w:pStyle w:val="BasistekstRutgers"/>
        <w:rPr>
          <w:rFonts w:ascii="Arial" w:hAnsi="Arial" w:cs="Arial"/>
          <w:color w:val="222222"/>
          <w:lang w:val="en"/>
        </w:rPr>
      </w:pPr>
    </w:p>
    <w:p w:rsidR="00C47B24" w:rsidRPr="00B238FD" w:rsidRDefault="00C47B24" w:rsidP="00C47B24">
      <w:pPr>
        <w:pStyle w:val="BasistekstRutgers"/>
        <w:rPr>
          <w:lang w:val="en-US"/>
        </w:rPr>
      </w:pPr>
      <w:r w:rsidRPr="00C47B24">
        <w:rPr>
          <w:lang w:val="en-US"/>
        </w:rPr>
        <w:t xml:space="preserve">For the prevention of </w:t>
      </w:r>
      <w:r>
        <w:rPr>
          <w:lang w:val="en-US"/>
        </w:rPr>
        <w:t>nonconsensual sexual behavior and the prevention of becoming a perpetrator</w:t>
      </w:r>
      <w:r w:rsidRPr="00C47B24">
        <w:rPr>
          <w:lang w:val="en-US"/>
        </w:rPr>
        <w:t>,</w:t>
      </w:r>
      <w:r>
        <w:rPr>
          <w:lang w:val="en-US"/>
        </w:rPr>
        <w:t xml:space="preserve"> </w:t>
      </w:r>
      <w:r w:rsidRPr="00C47B24">
        <w:rPr>
          <w:i/>
          <w:lang w:val="en-US"/>
        </w:rPr>
        <w:t>Make a Move</w:t>
      </w:r>
      <w:r>
        <w:rPr>
          <w:lang w:val="en-US"/>
        </w:rPr>
        <w:t xml:space="preserve"> has been developed. </w:t>
      </w:r>
      <w:r w:rsidRPr="00C47B24">
        <w:rPr>
          <w:lang w:val="en-US"/>
        </w:rPr>
        <w:t xml:space="preserve">In addition, </w:t>
      </w:r>
      <w:r w:rsidR="00B238FD">
        <w:rPr>
          <w:i/>
          <w:lang w:val="en-US"/>
        </w:rPr>
        <w:t>Ken je grens (Know your Limit)</w:t>
      </w:r>
      <w:r w:rsidRPr="00C47B24">
        <w:rPr>
          <w:lang w:val="en-US"/>
        </w:rPr>
        <w:t xml:space="preserve"> is available, an intensive individual program for boys who </w:t>
      </w:r>
      <w:r w:rsidR="00B238FD">
        <w:rPr>
          <w:lang w:val="en-US"/>
        </w:rPr>
        <w:t>already crossed the line once</w:t>
      </w:r>
      <w:r w:rsidRPr="00C47B24">
        <w:rPr>
          <w:lang w:val="en-US"/>
        </w:rPr>
        <w:t xml:space="preserve">. </w:t>
      </w:r>
      <w:r w:rsidRPr="00B238FD">
        <w:rPr>
          <w:i/>
          <w:lang w:val="en-US"/>
        </w:rPr>
        <w:t>Halt Sexting</w:t>
      </w:r>
      <w:r w:rsidRPr="00B238FD">
        <w:rPr>
          <w:lang w:val="en-US"/>
        </w:rPr>
        <w:t xml:space="preserve"> was developed </w:t>
      </w:r>
      <w:r w:rsidR="00B238FD">
        <w:rPr>
          <w:lang w:val="en-US"/>
        </w:rPr>
        <w:t>as</w:t>
      </w:r>
      <w:r w:rsidR="008F08FC">
        <w:rPr>
          <w:lang w:val="en-US"/>
        </w:rPr>
        <w:t xml:space="preserve"> a short intervention </w:t>
      </w:r>
      <w:r w:rsidRPr="00B238FD">
        <w:rPr>
          <w:lang w:val="en-US"/>
        </w:rPr>
        <w:t>for young people</w:t>
      </w:r>
      <w:r w:rsidR="00B238FD">
        <w:rPr>
          <w:lang w:val="en-US"/>
        </w:rPr>
        <w:t xml:space="preserve"> (mainly boys)</w:t>
      </w:r>
      <w:r w:rsidRPr="00B238FD">
        <w:rPr>
          <w:lang w:val="en-US"/>
        </w:rPr>
        <w:t xml:space="preserve"> who have distributed  </w:t>
      </w:r>
      <w:r w:rsidR="00640648">
        <w:rPr>
          <w:lang w:val="en-US"/>
        </w:rPr>
        <w:t xml:space="preserve">online </w:t>
      </w:r>
      <w:r w:rsidRPr="00B238FD">
        <w:rPr>
          <w:lang w:val="en-US"/>
        </w:rPr>
        <w:t>sexual material without permission</w:t>
      </w:r>
      <w:r w:rsidR="008F08FC">
        <w:rPr>
          <w:lang w:val="en-US"/>
        </w:rPr>
        <w:t>, in order to prevent recidivism</w:t>
      </w:r>
      <w:r w:rsidRPr="00B238FD">
        <w:rPr>
          <w:lang w:val="en-US"/>
        </w:rPr>
        <w:t>.</w:t>
      </w:r>
    </w:p>
    <w:p w:rsidR="006D3227" w:rsidRPr="00C47B24" w:rsidRDefault="006D3227" w:rsidP="00C47B24">
      <w:pPr>
        <w:pStyle w:val="BasistekstRutgers"/>
        <w:rPr>
          <w:rFonts w:asciiTheme="minorHAnsi" w:hAnsiTheme="minorHAnsi"/>
          <w:lang w:val="en"/>
        </w:rPr>
      </w:pPr>
    </w:p>
    <w:p w:rsidR="00CE67B2" w:rsidRDefault="00CE67B2" w:rsidP="00CE67B2">
      <w:pPr>
        <w:pStyle w:val="BasistekstRutgers"/>
        <w:rPr>
          <w:b/>
          <w:lang w:val="en-US"/>
        </w:rPr>
      </w:pPr>
      <w:bookmarkStart w:id="1" w:name="_Hlk497144795"/>
      <w:r w:rsidRPr="00B85216">
        <w:rPr>
          <w:rFonts w:cs="GillSansStd-Bold"/>
          <w:b/>
          <w:bCs/>
          <w:lang w:val="en-US"/>
        </w:rPr>
        <w:t>Sexual Harassment Prevention Program</w:t>
      </w:r>
      <w:r w:rsidRPr="00B85216">
        <w:rPr>
          <w:b/>
          <w:lang w:val="en-US"/>
        </w:rPr>
        <w:t>: Make a Move</w:t>
      </w:r>
    </w:p>
    <w:p w:rsidR="00C47B24" w:rsidRPr="00C47B24" w:rsidRDefault="00C47B24" w:rsidP="00C47B24">
      <w:pPr>
        <w:pStyle w:val="BasistekstRutgers"/>
        <w:rPr>
          <w:i/>
          <w:lang w:val="en-US"/>
        </w:rPr>
      </w:pPr>
      <w:r w:rsidRPr="00C47B24">
        <w:rPr>
          <w:i/>
          <w:lang w:val="en-US"/>
        </w:rPr>
        <w:t xml:space="preserve">Working with boys with a higher risk of becoming an perpetrator </w:t>
      </w:r>
    </w:p>
    <w:p w:rsidR="00C47B24" w:rsidRPr="00B85216" w:rsidRDefault="00C47B24" w:rsidP="00CE67B2">
      <w:pPr>
        <w:pStyle w:val="BasistekstRutgers"/>
        <w:rPr>
          <w:b/>
          <w:lang w:val="en-US"/>
        </w:rPr>
      </w:pPr>
    </w:p>
    <w:bookmarkEnd w:id="1"/>
    <w:p w:rsidR="00CE67B2" w:rsidRPr="00B85216" w:rsidRDefault="00CE67B2" w:rsidP="00CE67B2">
      <w:pPr>
        <w:pStyle w:val="BasistekstRutgers"/>
        <w:rPr>
          <w:rFonts w:eastAsiaTheme="minorHAnsi"/>
          <w:lang w:val="en-US"/>
        </w:rPr>
      </w:pPr>
      <w:r w:rsidRPr="00B85216">
        <w:rPr>
          <w:lang w:val="en-US"/>
        </w:rPr>
        <w:t>Make a Move is a group intervention program target</w:t>
      </w:r>
      <w:r w:rsidR="00640648">
        <w:rPr>
          <w:lang w:val="en-US"/>
        </w:rPr>
        <w:t>ing</w:t>
      </w:r>
      <w:r w:rsidRPr="00B85216">
        <w:rPr>
          <w:lang w:val="en-US"/>
        </w:rPr>
        <w:t xml:space="preserve"> </w:t>
      </w:r>
      <w:r w:rsidR="00B238FD">
        <w:rPr>
          <w:lang w:val="en-US"/>
        </w:rPr>
        <w:t xml:space="preserve">lower educated boys and boys in a residential youth care setting </w:t>
      </w:r>
      <w:r w:rsidRPr="00B85216">
        <w:rPr>
          <w:lang w:val="en-US"/>
        </w:rPr>
        <w:t xml:space="preserve">to prevent that they become perpetrators of sexual </w:t>
      </w:r>
      <w:r w:rsidR="00B238FD">
        <w:rPr>
          <w:lang w:val="en-US"/>
        </w:rPr>
        <w:t>violence</w:t>
      </w:r>
      <w:r w:rsidRPr="00B85216">
        <w:rPr>
          <w:lang w:val="en-US"/>
        </w:rPr>
        <w:t xml:space="preserve">.  Make a Move targets known determinants of sexual </w:t>
      </w:r>
      <w:r w:rsidR="00B238FD">
        <w:rPr>
          <w:lang w:val="en-US"/>
        </w:rPr>
        <w:t>violence</w:t>
      </w:r>
      <w:r w:rsidRPr="00B85216">
        <w:rPr>
          <w:lang w:val="en-US"/>
        </w:rPr>
        <w:t xml:space="preserve">. Identified determinants include gender attitudes, attitudes about gender roles, acceptance of verbal pressure in obtaining sex, rape myth acceptance, acceptance of interpersonal violence, adverse sexual beliefs, rape empathy, and self-efficacy. </w:t>
      </w:r>
    </w:p>
    <w:p w:rsidR="00CE67B2" w:rsidRPr="00B85216" w:rsidRDefault="00CE67B2" w:rsidP="00CE67B2">
      <w:pPr>
        <w:pStyle w:val="BasistekstRutgers"/>
        <w:rPr>
          <w:rFonts w:ascii="Calibri" w:hAnsi="Calibri"/>
          <w:sz w:val="22"/>
          <w:szCs w:val="22"/>
          <w:lang w:val="en-US"/>
        </w:rPr>
      </w:pPr>
    </w:p>
    <w:p w:rsidR="00CE67B2" w:rsidRPr="00B85216" w:rsidRDefault="00CE67B2" w:rsidP="00CE67B2">
      <w:pPr>
        <w:pStyle w:val="BasistekstRutgers"/>
        <w:rPr>
          <w:lang w:val="en-US"/>
        </w:rPr>
      </w:pPr>
      <w:r w:rsidRPr="00B85216">
        <w:rPr>
          <w:lang w:val="en-US"/>
        </w:rPr>
        <w:t>In Make a Move boys are motivated for positive and acceptable sexual behavior. Themes they work on are boyhood/manhood, girls, dating and sex. There is focus on topics such as peer pressure and social media. The program has a cognitive-behavioral approach and includes eight group meetings guided by a trainer. This program was implemented and evaluated among boys in Dutch residential youth care.</w:t>
      </w:r>
      <w:r w:rsidR="004F5E60">
        <w:rPr>
          <w:lang w:val="en-US"/>
        </w:rPr>
        <w:t xml:space="preserve"> </w:t>
      </w:r>
    </w:p>
    <w:p w:rsidR="00CE67B2" w:rsidRDefault="00CE67B2" w:rsidP="00CE67B2">
      <w:pPr>
        <w:pStyle w:val="BasistekstRutgers"/>
        <w:rPr>
          <w:lang w:val="en-US"/>
        </w:rPr>
      </w:pPr>
      <w:r>
        <w:rPr>
          <w:lang w:val="en-US"/>
        </w:rPr>
        <w:t>I</w:t>
      </w:r>
      <w:r w:rsidRPr="00B85216">
        <w:rPr>
          <w:lang w:val="en-US"/>
        </w:rPr>
        <w:t>n the process evaluation both trainers and participants evaluated the program highly positive. The boys really liked to talk about sex in a positive way, think about ways to deal with complicated situations and practice their skills in roleplaying. They gave the program an eight out of ten. The trainers all decided to implement the program as a structural part of the training boys receive.</w:t>
      </w:r>
      <w:bookmarkStart w:id="2" w:name="_Hlk497145395"/>
    </w:p>
    <w:p w:rsidR="004F5E60" w:rsidRDefault="004F5E60" w:rsidP="00CE67B2">
      <w:pPr>
        <w:pStyle w:val="BasistekstRutgers"/>
        <w:rPr>
          <w:lang w:val="en-US"/>
        </w:rPr>
      </w:pPr>
    </w:p>
    <w:p w:rsidR="004F5E60" w:rsidRPr="00C23E9D" w:rsidRDefault="004F5E60" w:rsidP="00CE67B2">
      <w:pPr>
        <w:pStyle w:val="BasistekstRutgers"/>
        <w:rPr>
          <w:sz w:val="22"/>
          <w:szCs w:val="22"/>
          <w:lang w:val="en-US"/>
        </w:rPr>
      </w:pPr>
      <w:r>
        <w:rPr>
          <w:lang w:val="en-US"/>
        </w:rPr>
        <w:t xml:space="preserve">A version for boys with mild intellectual disability (Make a Move+) will be available in 2018. </w:t>
      </w:r>
    </w:p>
    <w:p w:rsidR="00CE67B2" w:rsidRPr="0033263E" w:rsidRDefault="00CE67B2" w:rsidP="00CE67B2">
      <w:pPr>
        <w:pStyle w:val="BasistekstRutgers"/>
        <w:rPr>
          <w:lang w:val="en-US"/>
        </w:rPr>
      </w:pPr>
    </w:p>
    <w:p w:rsidR="00CE67B2" w:rsidRDefault="00CE67B2" w:rsidP="00CE67B2">
      <w:pPr>
        <w:pStyle w:val="BasistekstRutgers"/>
        <w:rPr>
          <w:b/>
          <w:bCs/>
          <w:lang w:val="en-US"/>
        </w:rPr>
      </w:pPr>
    </w:p>
    <w:p w:rsidR="00CE67B2" w:rsidRDefault="00B238FD" w:rsidP="00B238FD">
      <w:pPr>
        <w:pStyle w:val="BasistekstRutgers"/>
        <w:numPr>
          <w:ilvl w:val="0"/>
          <w:numId w:val="43"/>
        </w:numPr>
        <w:rPr>
          <w:b/>
          <w:bCs/>
          <w:lang w:val="en-US"/>
        </w:rPr>
      </w:pPr>
      <w:r>
        <w:rPr>
          <w:b/>
          <w:bCs/>
          <w:lang w:val="en-US"/>
        </w:rPr>
        <w:t>Lobbying for Paternal leave</w:t>
      </w:r>
    </w:p>
    <w:bookmarkEnd w:id="2"/>
    <w:p w:rsidR="00CE67B2" w:rsidRPr="00CE67B2" w:rsidRDefault="00CE67B2" w:rsidP="00CE67B2">
      <w:pPr>
        <w:pStyle w:val="BasistekstRutgers"/>
        <w:rPr>
          <w:lang w:val="en-US"/>
        </w:rPr>
      </w:pPr>
      <w:r w:rsidRPr="00CE67B2">
        <w:rPr>
          <w:lang w:val="en-US"/>
        </w:rPr>
        <w:t xml:space="preserve">In the Netherlands, there is still a lot of gender inequality in the work/home arrangements of men and women. Women’s share of care time is considerably larger than men’s—almost double. Policies aiming for more gender equality mainly focus on supporting women towards the labour market instead of encouraging men’s role as caregiver. To achieve gender equality men’s role as caregivers should be supported too. Fathers matter deeply to child development, leave for fathers promotes women’s equal pay and advancement in the workforce and men’s connectedness at home. Furthermore, fathers with close connections to their children live longer, have fewer health problems, and are more productive and generally happier. </w:t>
      </w:r>
    </w:p>
    <w:p w:rsidR="00CE67B2" w:rsidRPr="00CE67B2" w:rsidRDefault="00CE67B2" w:rsidP="00CE67B2">
      <w:pPr>
        <w:pStyle w:val="BasistekstRutgers"/>
        <w:rPr>
          <w:lang w:val="en-US"/>
        </w:rPr>
      </w:pPr>
    </w:p>
    <w:p w:rsidR="00CE67B2" w:rsidRPr="00CE67B2" w:rsidRDefault="00CE67B2" w:rsidP="00CE67B2">
      <w:pPr>
        <w:pStyle w:val="BasistekstRutgers"/>
        <w:rPr>
          <w:lang w:val="en-US"/>
        </w:rPr>
      </w:pPr>
      <w:r w:rsidRPr="00CE67B2">
        <w:rPr>
          <w:lang w:val="en-US"/>
        </w:rPr>
        <w:t>The overall aim of the project ‘Parents and Income’ is to increase support for working parents with young children in the Netherlands. There is a special focus on advocating the extension of paid leave for partners as a way to support both children, parents, employers and society. Project strategies and outcomes relate to research, advocacy and strengthening public support.</w:t>
      </w:r>
    </w:p>
    <w:p w:rsidR="00CE67B2" w:rsidRPr="00CE67B2" w:rsidRDefault="00CE67B2" w:rsidP="00CE67B2">
      <w:pPr>
        <w:pStyle w:val="BasistekstRutgers"/>
        <w:rPr>
          <w:lang w:val="en-US"/>
        </w:rPr>
      </w:pPr>
    </w:p>
    <w:p w:rsidR="00CE67B2" w:rsidRPr="00CE67B2" w:rsidRDefault="00CE67B2" w:rsidP="00CE67B2">
      <w:pPr>
        <w:pStyle w:val="BasistekstRutgers"/>
        <w:rPr>
          <w:lang w:val="en-US"/>
        </w:rPr>
      </w:pPr>
      <w:r w:rsidRPr="00CE67B2">
        <w:rPr>
          <w:lang w:val="en-US"/>
        </w:rPr>
        <w:t xml:space="preserve">Our combined efforts resulted into the adaptation of extension of paternity leave by the new government, more caring-friendly policies of companies and engagement of fathers in the Platform Fatherhood. </w:t>
      </w:r>
    </w:p>
    <w:p w:rsidR="00CE67B2" w:rsidRPr="00CE67B2" w:rsidRDefault="00CE67B2" w:rsidP="00CE67B2">
      <w:pPr>
        <w:pStyle w:val="BasistekstRutgers"/>
        <w:rPr>
          <w:lang w:val="en-US"/>
        </w:rPr>
      </w:pPr>
    </w:p>
    <w:p w:rsidR="00CE67B2" w:rsidRPr="00CE67B2" w:rsidRDefault="00CE67B2" w:rsidP="00CE67B2">
      <w:pPr>
        <w:pStyle w:val="BasistekstRutgers"/>
        <w:rPr>
          <w:lang w:val="en-US"/>
        </w:rPr>
      </w:pPr>
      <w:r w:rsidRPr="00CE67B2">
        <w:rPr>
          <w:lang w:val="en-US"/>
        </w:rPr>
        <w:t>Paternity leave policies that are well-paid and non-transferable can be some of the most effective policies in encouraging men’s caregiving and promoting greater equality in the household, workplace and society as a whole. It can address the root causes of gender inequality.</w:t>
      </w:r>
      <w:r>
        <w:rPr>
          <w:rStyle w:val="Voetnootmarkering"/>
        </w:rPr>
        <w:footnoteReference w:id="5"/>
      </w:r>
    </w:p>
    <w:p w:rsidR="00CE67B2" w:rsidRPr="00CE67B2" w:rsidRDefault="00CE67B2" w:rsidP="00CE67B2">
      <w:pPr>
        <w:pStyle w:val="BasistekstRutgers"/>
        <w:rPr>
          <w:lang w:val="en-US"/>
        </w:rPr>
      </w:pPr>
    </w:p>
    <w:p w:rsidR="00CE67B2" w:rsidRPr="00CE67B2" w:rsidRDefault="00CE67B2" w:rsidP="00CE67B2">
      <w:pPr>
        <w:pStyle w:val="BasistekstRutgers"/>
        <w:rPr>
          <w:lang w:val="en-US"/>
        </w:rPr>
      </w:pPr>
      <w:r w:rsidRPr="00CE67B2">
        <w:rPr>
          <w:lang w:val="en-US"/>
        </w:rPr>
        <w:t xml:space="preserve">As a next step, it is crucial that the cultural norm concerning caring for young children will be adjusted in the Netherlands. </w:t>
      </w:r>
    </w:p>
    <w:p w:rsidR="00CE67B2" w:rsidRPr="00E9000D" w:rsidRDefault="00CE67B2" w:rsidP="00CE67B2">
      <w:pPr>
        <w:pStyle w:val="BasistekstRutgers"/>
        <w:rPr>
          <w:lang w:val="en-US"/>
        </w:rPr>
      </w:pPr>
    </w:p>
    <w:p w:rsidR="00CE67B2" w:rsidRPr="00E9000D" w:rsidRDefault="00CE67B2" w:rsidP="00CE67B2">
      <w:pPr>
        <w:pStyle w:val="BasistekstRutgers"/>
        <w:rPr>
          <w:lang w:val="en-US"/>
        </w:rPr>
      </w:pPr>
    </w:p>
    <w:p w:rsidR="00CE67B2" w:rsidRDefault="00B238FD" w:rsidP="00CE67B2">
      <w:pPr>
        <w:pStyle w:val="BasistekstRutgers"/>
        <w:rPr>
          <w:sz w:val="24"/>
          <w:szCs w:val="24"/>
          <w:u w:val="single"/>
          <w:lang w:val="en-US"/>
        </w:rPr>
      </w:pPr>
      <w:r w:rsidRPr="004C39CB">
        <w:rPr>
          <w:sz w:val="24"/>
          <w:szCs w:val="24"/>
          <w:u w:val="single"/>
          <w:lang w:val="en-US"/>
        </w:rPr>
        <w:t>C</w:t>
      </w:r>
      <w:r w:rsidR="00CE67B2" w:rsidRPr="004C39CB">
        <w:rPr>
          <w:sz w:val="24"/>
          <w:szCs w:val="24"/>
          <w:u w:val="single"/>
          <w:lang w:val="en-US"/>
        </w:rPr>
        <w:t>hallenges</w:t>
      </w:r>
    </w:p>
    <w:p w:rsidR="00B238FD" w:rsidRPr="00E9000D" w:rsidRDefault="00B238FD" w:rsidP="00CE67B2">
      <w:pPr>
        <w:pStyle w:val="BasistekstRutgers"/>
        <w:rPr>
          <w:lang w:val="en-US"/>
        </w:rPr>
      </w:pPr>
    </w:p>
    <w:p w:rsidR="00CE67B2" w:rsidRPr="00E9000D" w:rsidRDefault="00CE67B2" w:rsidP="00CE67B2">
      <w:pPr>
        <w:pStyle w:val="BasistekstRutgers"/>
        <w:rPr>
          <w:b/>
          <w:lang w:val="en-US"/>
        </w:rPr>
      </w:pPr>
      <w:r>
        <w:rPr>
          <w:b/>
          <w:lang w:val="en-US"/>
        </w:rPr>
        <w:t>F</w:t>
      </w:r>
      <w:r w:rsidRPr="00E9000D">
        <w:rPr>
          <w:b/>
          <w:lang w:val="en-US"/>
        </w:rPr>
        <w:t>unding</w:t>
      </w:r>
    </w:p>
    <w:p w:rsidR="00CE67B2" w:rsidRPr="00E9000D" w:rsidRDefault="00CE67B2" w:rsidP="00CE67B2">
      <w:pPr>
        <w:pStyle w:val="BasistekstRutgers"/>
        <w:rPr>
          <w:lang w:val="en-US"/>
        </w:rPr>
      </w:pPr>
      <w:r>
        <w:rPr>
          <w:lang w:val="en-US"/>
        </w:rPr>
        <w:t xml:space="preserve">Gender norms </w:t>
      </w:r>
      <w:r w:rsidRPr="00E9000D">
        <w:rPr>
          <w:lang w:val="en-US"/>
        </w:rPr>
        <w:t>play a role in how funds are divided. On one hand it is easier to find funds to</w:t>
      </w:r>
      <w:r>
        <w:rPr>
          <w:lang w:val="en-US"/>
        </w:rPr>
        <w:t xml:space="preserve"> make girls sexual resilient tha</w:t>
      </w:r>
      <w:r w:rsidRPr="00E9000D">
        <w:rPr>
          <w:lang w:val="en-US"/>
        </w:rPr>
        <w:t>n to make boys sexual resilient.</w:t>
      </w:r>
      <w:r>
        <w:rPr>
          <w:lang w:val="en-US"/>
        </w:rPr>
        <w:t xml:space="preserve"> Although</w:t>
      </w:r>
      <w:r w:rsidRPr="00E9000D">
        <w:rPr>
          <w:lang w:val="en-US"/>
        </w:rPr>
        <w:t xml:space="preserve"> both genders need to be empowered to talk about wishes and boundaries and know how to intervene at moments that can lead to nonconsensual sexual situations. </w:t>
      </w:r>
      <w:r>
        <w:rPr>
          <w:lang w:val="en-US"/>
        </w:rPr>
        <w:t>Especially when it comes to implementing intervention, girls more often are seen as in need of empowerment th</w:t>
      </w:r>
      <w:r w:rsidR="00A81EE4">
        <w:rPr>
          <w:lang w:val="en-US"/>
        </w:rPr>
        <w:t>a</w:t>
      </w:r>
      <w:r>
        <w:rPr>
          <w:lang w:val="en-US"/>
        </w:rPr>
        <w:t xml:space="preserve">n boys. </w:t>
      </w:r>
      <w:r w:rsidRPr="00E9000D">
        <w:rPr>
          <w:lang w:val="en-US"/>
        </w:rPr>
        <w:t>On the other hand is it</w:t>
      </w:r>
      <w:r>
        <w:rPr>
          <w:lang w:val="en-US"/>
        </w:rPr>
        <w:t xml:space="preserve"> </w:t>
      </w:r>
      <w:r w:rsidRPr="00E9000D">
        <w:rPr>
          <w:lang w:val="en-US"/>
        </w:rPr>
        <w:t>easier</w:t>
      </w:r>
      <w:r w:rsidR="00B238FD">
        <w:rPr>
          <w:lang w:val="en-US"/>
        </w:rPr>
        <w:t xml:space="preserve"> (but still not easy)</w:t>
      </w:r>
      <w:r w:rsidRPr="00E9000D">
        <w:rPr>
          <w:lang w:val="en-US"/>
        </w:rPr>
        <w:t xml:space="preserve"> to find funds to transform harmful gender norms with boys as it is to find funds to transform harmful gender norms with girls when it comes to sexuality. Although research shows that gender synchronization is a necessary s</w:t>
      </w:r>
      <w:r>
        <w:rPr>
          <w:lang w:val="en-US"/>
        </w:rPr>
        <w:t>tep in the progress of challenging</w:t>
      </w:r>
      <w:r w:rsidRPr="00E9000D">
        <w:rPr>
          <w:lang w:val="en-US"/>
        </w:rPr>
        <w:t xml:space="preserve"> gender stereotypes and transforming negative social norms.</w:t>
      </w:r>
      <w:r>
        <w:rPr>
          <w:rStyle w:val="Voetnootmarkering"/>
          <w:lang w:val="en-US"/>
        </w:rPr>
        <w:footnoteReference w:id="6"/>
      </w:r>
    </w:p>
    <w:p w:rsidR="00CE67B2" w:rsidRPr="00E9000D" w:rsidRDefault="00CE67B2" w:rsidP="00CE67B2">
      <w:pPr>
        <w:pStyle w:val="BasistekstRutgers"/>
        <w:rPr>
          <w:lang w:val="en-US"/>
        </w:rPr>
      </w:pPr>
    </w:p>
    <w:p w:rsidR="00CE67B2" w:rsidRPr="0050041D" w:rsidRDefault="00CE67B2" w:rsidP="00CE67B2">
      <w:pPr>
        <w:pStyle w:val="BasistekstRutgers"/>
        <w:rPr>
          <w:i/>
        </w:rPr>
      </w:pPr>
      <w:r w:rsidRPr="0050041D">
        <w:rPr>
          <w:i/>
        </w:rPr>
        <w:t>Steps to address these issues</w:t>
      </w:r>
    </w:p>
    <w:p w:rsidR="00CE67B2" w:rsidRPr="00E9000D" w:rsidRDefault="00CE67B2" w:rsidP="00CE67B2">
      <w:pPr>
        <w:pStyle w:val="BasistekstRutgers"/>
        <w:numPr>
          <w:ilvl w:val="0"/>
          <w:numId w:val="41"/>
        </w:numPr>
        <w:rPr>
          <w:lang w:val="en-US"/>
        </w:rPr>
      </w:pPr>
      <w:r w:rsidRPr="00E9000D">
        <w:rPr>
          <w:lang w:val="en-US"/>
        </w:rPr>
        <w:lastRenderedPageBreak/>
        <w:t xml:space="preserve">Rutgers aims to make all programs gender transformative, so challenging gender stereotypes and transforming negative social norms is part of all the work we do. </w:t>
      </w:r>
    </w:p>
    <w:p w:rsidR="00CE67B2" w:rsidRPr="00144F60" w:rsidRDefault="00CE67B2" w:rsidP="00CE67B2">
      <w:pPr>
        <w:pStyle w:val="BasistekstRutgers"/>
        <w:numPr>
          <w:ilvl w:val="0"/>
          <w:numId w:val="41"/>
        </w:numPr>
        <w:rPr>
          <w:lang w:val="en-US"/>
        </w:rPr>
      </w:pPr>
      <w:r w:rsidRPr="00E9000D">
        <w:rPr>
          <w:lang w:val="en-US"/>
        </w:rPr>
        <w:t>Rutgers takes part in different alliances to build a strong movement in the Netherlands to put transforming restrictive and unhealthy gender norms on the agenda. For example the Alliance Gender diversity with different stakeholders of women’s, men’s and LHBTi emancipation and youth organizations, supported by the</w:t>
      </w:r>
      <w:r>
        <w:rPr>
          <w:lang w:val="en-US"/>
        </w:rPr>
        <w:t xml:space="preserve"> Dutch Ministry of Emancipation; a</w:t>
      </w:r>
      <w:r w:rsidRPr="00144F60">
        <w:rPr>
          <w:lang w:val="en-US"/>
        </w:rPr>
        <w:t>nd the Platform Vaderschap, supported by the Bernard van Leer Foundation.</w:t>
      </w:r>
    </w:p>
    <w:p w:rsidR="00CE67B2" w:rsidRPr="00E9000D" w:rsidRDefault="00CE67B2" w:rsidP="00CE67B2">
      <w:pPr>
        <w:pStyle w:val="BasistekstRutgers"/>
        <w:numPr>
          <w:ilvl w:val="0"/>
          <w:numId w:val="41"/>
        </w:numPr>
        <w:rPr>
          <w:lang w:val="en-US"/>
        </w:rPr>
      </w:pPr>
      <w:r w:rsidRPr="00E9000D">
        <w:rPr>
          <w:lang w:val="en-US"/>
        </w:rPr>
        <w:t xml:space="preserve">Gathering evidence on how making girls </w:t>
      </w:r>
      <w:r w:rsidRPr="00E9000D">
        <w:rPr>
          <w:i/>
          <w:lang w:val="en-US"/>
        </w:rPr>
        <w:t>and</w:t>
      </w:r>
      <w:r w:rsidRPr="00E9000D">
        <w:rPr>
          <w:lang w:val="en-US"/>
        </w:rPr>
        <w:t xml:space="preserve"> boys sexual resilient and transforming harmful gender norms with boys </w:t>
      </w:r>
      <w:r w:rsidRPr="00E9000D">
        <w:rPr>
          <w:i/>
          <w:lang w:val="en-US"/>
        </w:rPr>
        <w:t>and</w:t>
      </w:r>
      <w:r w:rsidRPr="00E9000D">
        <w:rPr>
          <w:lang w:val="en-US"/>
        </w:rPr>
        <w:t xml:space="preserve"> girls is needed to end sexual violence.</w:t>
      </w:r>
    </w:p>
    <w:p w:rsidR="00CE67B2" w:rsidRPr="00E9000D" w:rsidRDefault="00CE67B2" w:rsidP="00CE67B2">
      <w:pPr>
        <w:pStyle w:val="BasistekstRutgers"/>
        <w:rPr>
          <w:lang w:val="en-US"/>
        </w:rPr>
      </w:pPr>
    </w:p>
    <w:p w:rsidR="00CE67B2" w:rsidRPr="00E9000D" w:rsidRDefault="00CE67B2" w:rsidP="00CE67B2">
      <w:pPr>
        <w:pStyle w:val="BasistekstRutgers"/>
        <w:rPr>
          <w:b/>
          <w:lang w:val="en-US"/>
        </w:rPr>
      </w:pPr>
      <w:r w:rsidRPr="00E9000D">
        <w:rPr>
          <w:b/>
          <w:lang w:val="en-US"/>
        </w:rPr>
        <w:t>Implementation</w:t>
      </w:r>
    </w:p>
    <w:p w:rsidR="00CE67B2" w:rsidRPr="00E9000D" w:rsidRDefault="00CE67B2" w:rsidP="00CE67B2">
      <w:pPr>
        <w:pStyle w:val="BasistekstRutgers"/>
        <w:rPr>
          <w:b/>
          <w:lang w:val="en-US"/>
        </w:rPr>
      </w:pPr>
      <w:r w:rsidRPr="00E9000D">
        <w:rPr>
          <w:lang w:val="en-US"/>
        </w:rPr>
        <w:t>Interventions to transform harmful and unequal gender norms often need to be implemented in the education system and</w:t>
      </w:r>
      <w:r>
        <w:rPr>
          <w:lang w:val="en-US"/>
        </w:rPr>
        <w:t>/</w:t>
      </w:r>
      <w:r w:rsidRPr="00E9000D">
        <w:rPr>
          <w:lang w:val="en-US"/>
        </w:rPr>
        <w:t xml:space="preserve">or the </w:t>
      </w:r>
      <w:r>
        <w:rPr>
          <w:lang w:val="en-US"/>
        </w:rPr>
        <w:t>health</w:t>
      </w:r>
      <w:r w:rsidRPr="00E9000D">
        <w:rPr>
          <w:lang w:val="en-US"/>
        </w:rPr>
        <w:t xml:space="preserve"> system. These institutions and the people working in these institutions are not gender transformative by default, meaning they do not always recognize the need to challenge gender stereotypes and transform harmful social norms. Professionals sometime even reinforce </w:t>
      </w:r>
      <w:r>
        <w:rPr>
          <w:lang w:val="en-US"/>
        </w:rPr>
        <w:t>gender stereotypes, contributing</w:t>
      </w:r>
      <w:r w:rsidRPr="00E9000D">
        <w:rPr>
          <w:lang w:val="en-US"/>
        </w:rPr>
        <w:t xml:space="preserve"> unintentionally to harmful social norms by doing so. </w:t>
      </w:r>
    </w:p>
    <w:p w:rsidR="00CE67B2" w:rsidRPr="00B85216" w:rsidRDefault="00CE67B2" w:rsidP="00CE67B2">
      <w:pPr>
        <w:pStyle w:val="BasistekstRutgers"/>
        <w:rPr>
          <w:lang w:val="en-US"/>
        </w:rPr>
      </w:pPr>
    </w:p>
    <w:p w:rsidR="00CE67B2" w:rsidRPr="0050041D" w:rsidRDefault="00CE67B2" w:rsidP="00CE67B2">
      <w:pPr>
        <w:pStyle w:val="BasistekstRutgers"/>
        <w:rPr>
          <w:i/>
        </w:rPr>
      </w:pPr>
      <w:r w:rsidRPr="0050041D">
        <w:rPr>
          <w:i/>
        </w:rPr>
        <w:t>Steps to address these issues</w:t>
      </w:r>
    </w:p>
    <w:p w:rsidR="00CE67B2" w:rsidRPr="00ED1C8E" w:rsidRDefault="00CE67B2" w:rsidP="00CE67B2">
      <w:pPr>
        <w:pStyle w:val="BasistekstRutgers"/>
        <w:numPr>
          <w:ilvl w:val="0"/>
          <w:numId w:val="42"/>
        </w:numPr>
        <w:rPr>
          <w:lang w:val="en-US"/>
        </w:rPr>
      </w:pPr>
      <w:r>
        <w:rPr>
          <w:lang w:val="en-US"/>
        </w:rPr>
        <w:t>Most of our intervention come with a train-the-trainer, so professionals working with these interventions are aware of the importance of gender and challenging gender stereotypes.</w:t>
      </w:r>
    </w:p>
    <w:p w:rsidR="00CE67B2" w:rsidRDefault="00CE67B2" w:rsidP="00CE67B2">
      <w:pPr>
        <w:pStyle w:val="BasistekstRutgers"/>
        <w:numPr>
          <w:ilvl w:val="0"/>
          <w:numId w:val="42"/>
        </w:numPr>
        <w:rPr>
          <w:lang w:val="en-US"/>
        </w:rPr>
      </w:pPr>
      <w:r>
        <w:rPr>
          <w:lang w:val="en-US"/>
        </w:rPr>
        <w:t>Rutgers started the coalition Zorg op Maat (</w:t>
      </w:r>
      <w:r w:rsidRPr="00ED1C8E">
        <w:rPr>
          <w:i/>
          <w:lang w:val="en-US"/>
        </w:rPr>
        <w:t>Custom made Care</w:t>
      </w:r>
      <w:r>
        <w:rPr>
          <w:lang w:val="en-US"/>
        </w:rPr>
        <w:t>) together with Women Inc (a women’s organization) and COC (LHBT organization). Goal of this coalition is to make care more inclusive for all genders and better aware of the specific vulnerabilities of women and LHBTi people.</w:t>
      </w:r>
    </w:p>
    <w:p w:rsidR="00CE67B2" w:rsidRDefault="00CE67B2" w:rsidP="00CE67B2">
      <w:pPr>
        <w:pStyle w:val="BasistekstRutgers"/>
        <w:numPr>
          <w:ilvl w:val="0"/>
          <w:numId w:val="42"/>
        </w:numPr>
        <w:rPr>
          <w:lang w:val="en-US"/>
        </w:rPr>
      </w:pPr>
      <w:r>
        <w:rPr>
          <w:lang w:val="en-US"/>
        </w:rPr>
        <w:t>We disclose all relevant information to professionals on how rigid gender norms and harmful social practices contribute to poor health outcomes for women &amp; girls, men &amp; boys and LHBTi people.</w:t>
      </w:r>
    </w:p>
    <w:p w:rsidR="00CE67B2" w:rsidRDefault="00CE67B2" w:rsidP="00CE67B2">
      <w:pPr>
        <w:pStyle w:val="BasistekstRutgers"/>
        <w:rPr>
          <w:lang w:val="en-US"/>
        </w:rPr>
      </w:pPr>
    </w:p>
    <w:p w:rsidR="00CE67B2" w:rsidRPr="00CE0713" w:rsidRDefault="00CE67B2" w:rsidP="00CE67B2">
      <w:pPr>
        <w:pStyle w:val="BasistekstRutgers"/>
        <w:rPr>
          <w:b/>
          <w:lang w:val="en-US"/>
        </w:rPr>
      </w:pPr>
      <w:r w:rsidRPr="00CE0713">
        <w:rPr>
          <w:b/>
          <w:lang w:val="en-US"/>
        </w:rPr>
        <w:t>Working simultaneously on all levels of the ecological model</w:t>
      </w:r>
    </w:p>
    <w:p w:rsidR="00CE67B2" w:rsidRPr="004C39CB" w:rsidRDefault="00CE67B2" w:rsidP="00CE67B2">
      <w:pPr>
        <w:pStyle w:val="BasistekstRutgers"/>
        <w:rPr>
          <w:lang w:val="en-US"/>
        </w:rPr>
      </w:pPr>
      <w:r w:rsidRPr="00E9000D">
        <w:rPr>
          <w:lang w:val="en-US"/>
        </w:rPr>
        <w:t xml:space="preserve">Evidence shows that the most effective way to transform rigid gender norms and harmful social practices </w:t>
      </w:r>
      <w:r w:rsidR="00A81EE4">
        <w:rPr>
          <w:lang w:val="en-US"/>
        </w:rPr>
        <w:t>is to</w:t>
      </w:r>
      <w:r w:rsidRPr="00E9000D">
        <w:rPr>
          <w:lang w:val="en-US"/>
        </w:rPr>
        <w:t xml:space="preserve"> work on all levels of the ecological model simultaneously.</w:t>
      </w:r>
      <w:r>
        <w:rPr>
          <w:rStyle w:val="Voetnootmarkering"/>
          <w:lang w:val="en-US"/>
        </w:rPr>
        <w:footnoteReference w:id="7"/>
      </w:r>
      <w:r w:rsidRPr="00E9000D">
        <w:rPr>
          <w:lang w:val="en-US"/>
        </w:rPr>
        <w:t xml:space="preserve"> </w:t>
      </w:r>
      <w:r>
        <w:rPr>
          <w:lang w:val="en-US"/>
        </w:rPr>
        <w:t xml:space="preserve">There are high expectations </w:t>
      </w:r>
      <w:r w:rsidRPr="00E9000D">
        <w:rPr>
          <w:lang w:val="en-US"/>
        </w:rPr>
        <w:t>from working with young people, but we cannot expect them to change if the world they live in does not transform with them. Focus of many interventions are on the personal or relational level. More effort</w:t>
      </w:r>
      <w:r>
        <w:rPr>
          <w:lang w:val="en-US"/>
        </w:rPr>
        <w:t>s</w:t>
      </w:r>
      <w:r w:rsidRPr="00E9000D">
        <w:rPr>
          <w:lang w:val="en-US"/>
        </w:rPr>
        <w:t xml:space="preserve"> </w:t>
      </w:r>
      <w:r>
        <w:rPr>
          <w:lang w:val="en-US"/>
        </w:rPr>
        <w:t xml:space="preserve">are </w:t>
      </w:r>
      <w:r w:rsidRPr="00E9000D">
        <w:rPr>
          <w:lang w:val="en-US"/>
        </w:rPr>
        <w:t xml:space="preserve">needed to transform social norms on community and institutional level. Also policies need to be inclusive for all genders and investment in the women’s &amp; LHBTi movement is needed. </w:t>
      </w:r>
      <w:r>
        <w:rPr>
          <w:lang w:val="en-US"/>
        </w:rPr>
        <w:t>In addition,</w:t>
      </w:r>
      <w:r w:rsidRPr="00E9000D">
        <w:rPr>
          <w:lang w:val="en-US"/>
        </w:rPr>
        <w:t xml:space="preserve"> an investment is needed to scale up effective interventions to transform rigid norms and harmful social practices. </w:t>
      </w:r>
      <w:r w:rsidRPr="004C39CB">
        <w:rPr>
          <w:lang w:val="en-US"/>
        </w:rPr>
        <w:t xml:space="preserve">As changing norms is not a project, but a continues practice. </w:t>
      </w:r>
    </w:p>
    <w:p w:rsidR="00CE67B2" w:rsidRPr="004C39CB" w:rsidRDefault="00CE67B2" w:rsidP="00CE67B2">
      <w:pPr>
        <w:pStyle w:val="BasistekstRutgers"/>
        <w:rPr>
          <w:lang w:val="en-US"/>
        </w:rPr>
      </w:pPr>
      <w:bookmarkStart w:id="3" w:name="_GoBack"/>
      <w:bookmarkEnd w:id="3"/>
    </w:p>
    <w:p w:rsidR="00CE67B2" w:rsidRPr="00CE0713" w:rsidRDefault="00590F8D" w:rsidP="00CE67B2">
      <w:pPr>
        <w:pStyle w:val="BasistekstRutgers"/>
        <w:rPr>
          <w:sz w:val="24"/>
          <w:szCs w:val="24"/>
          <w:lang w:val="en-GB"/>
        </w:rPr>
      </w:pPr>
      <w:r>
        <w:rPr>
          <w:sz w:val="24"/>
          <w:szCs w:val="24"/>
          <w:u w:val="single"/>
          <w:lang w:val="en-US"/>
        </w:rPr>
        <w:t>I</w:t>
      </w:r>
      <w:r w:rsidR="00CE67B2" w:rsidRPr="00CE0713">
        <w:rPr>
          <w:sz w:val="24"/>
          <w:szCs w:val="24"/>
          <w:u w:val="single"/>
          <w:lang w:val="en-US"/>
        </w:rPr>
        <w:t>nclu</w:t>
      </w:r>
      <w:r>
        <w:rPr>
          <w:sz w:val="24"/>
          <w:szCs w:val="24"/>
          <w:u w:val="single"/>
          <w:lang w:val="en-US"/>
        </w:rPr>
        <w:t>sion of</w:t>
      </w:r>
      <w:r w:rsidR="00CE67B2" w:rsidRPr="00CE0713">
        <w:rPr>
          <w:sz w:val="24"/>
          <w:szCs w:val="24"/>
          <w:u w:val="single"/>
          <w:lang w:val="en-US"/>
        </w:rPr>
        <w:t xml:space="preserve"> women’s rights organizations</w:t>
      </w:r>
    </w:p>
    <w:p w:rsidR="00CE67B2" w:rsidRPr="00CE0713" w:rsidRDefault="00CE67B2" w:rsidP="00CE67B2">
      <w:pPr>
        <w:pStyle w:val="BasistekstRutgers"/>
        <w:rPr>
          <w:rFonts w:asciiTheme="minorHAnsi" w:hAnsiTheme="minorHAnsi"/>
          <w:sz w:val="20"/>
          <w:szCs w:val="20"/>
          <w:u w:val="single"/>
          <w:lang w:val="en-US"/>
        </w:rPr>
      </w:pPr>
    </w:p>
    <w:p w:rsidR="00CE67B2" w:rsidRPr="002D1B3B" w:rsidRDefault="00CE67B2" w:rsidP="00CE67B2">
      <w:pPr>
        <w:pStyle w:val="BasistekstRutgers"/>
        <w:rPr>
          <w:lang w:val="en-US"/>
        </w:rPr>
      </w:pPr>
      <w:r w:rsidRPr="00FF0C1E">
        <w:rPr>
          <w:lang w:val="en-US"/>
        </w:rPr>
        <w:t>Most of the interventions are in collaboration with other organizations working on preventing sexual violence or on the emancipation of women, LHBTi-people</w:t>
      </w:r>
      <w:r>
        <w:rPr>
          <w:lang w:val="en-US"/>
        </w:rPr>
        <w:t xml:space="preserve"> </w:t>
      </w:r>
      <w:r w:rsidRPr="00FF0C1E">
        <w:rPr>
          <w:lang w:val="en-US"/>
        </w:rPr>
        <w:t>and/or</w:t>
      </w:r>
      <w:r>
        <w:rPr>
          <w:lang w:val="en-US"/>
        </w:rPr>
        <w:t xml:space="preserve"> men</w:t>
      </w:r>
      <w:r w:rsidRPr="00FF0C1E">
        <w:rPr>
          <w:lang w:val="en-US"/>
        </w:rPr>
        <w:t xml:space="preserve">. </w:t>
      </w:r>
      <w:r w:rsidRPr="00CE67B2">
        <w:rPr>
          <w:lang w:val="en-US"/>
        </w:rPr>
        <w:t xml:space="preserve">The advocacy on Paternity Leave is in partnership with a women rights organization and an organization focusing on the welfare of children. </w:t>
      </w:r>
      <w:r w:rsidRPr="002D1B3B">
        <w:rPr>
          <w:lang w:val="en-US"/>
        </w:rPr>
        <w:t xml:space="preserve">This combination resulted in a balanced message to show that paternity leave can be beneficial for all these groups and should be made as inclusive as possible to ensure that the multiple effects are achieved: more gender equality, better development of children and more welfare of men. </w:t>
      </w:r>
    </w:p>
    <w:p w:rsidR="00AD56C6" w:rsidRPr="00CE67B2" w:rsidRDefault="00AD56C6" w:rsidP="00CE67B2">
      <w:pPr>
        <w:rPr>
          <w:lang w:val="en-US"/>
        </w:rPr>
      </w:pPr>
    </w:p>
    <w:sectPr w:rsidR="00AD56C6" w:rsidRPr="00CE67B2" w:rsidSect="00AD56C6">
      <w:headerReference w:type="even" r:id="rId11"/>
      <w:headerReference w:type="default" r:id="rId12"/>
      <w:headerReference w:type="first" r:id="rId13"/>
      <w:footerReference w:type="first" r:id="rId14"/>
      <w:type w:val="continuous"/>
      <w:pgSz w:w="11906" w:h="16838" w:code="9"/>
      <w:pgMar w:top="2036" w:right="1588" w:bottom="2007" w:left="155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5" w:rsidRDefault="00321DE5">
      <w:r>
        <w:separator/>
      </w:r>
    </w:p>
  </w:endnote>
  <w:endnote w:type="continuationSeparator" w:id="0">
    <w:p w:rsidR="00321DE5" w:rsidRDefault="0032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GillSans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89" w:rsidRDefault="00787E89" w:rsidP="00AB74D8">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5" w:rsidRDefault="00321DE5">
      <w:r>
        <w:continuationSeparator/>
      </w:r>
    </w:p>
  </w:footnote>
  <w:footnote w:type="continuationSeparator" w:id="0">
    <w:p w:rsidR="00321DE5" w:rsidRDefault="00321DE5">
      <w:r>
        <w:continuationSeparator/>
      </w:r>
    </w:p>
  </w:footnote>
  <w:footnote w:id="1">
    <w:p w:rsidR="00787E89" w:rsidRPr="00DF40AE" w:rsidRDefault="00787E89" w:rsidP="00AD51E6">
      <w:pPr>
        <w:pStyle w:val="Voetnoottekst"/>
        <w:rPr>
          <w:lang w:val="en-US"/>
        </w:rPr>
      </w:pPr>
      <w:r>
        <w:rPr>
          <w:rStyle w:val="Voetnootmarkering"/>
        </w:rPr>
        <w:footnoteRef/>
      </w:r>
      <w:r>
        <w:t xml:space="preserve"> Pulerwitz, J.,</w:t>
      </w:r>
      <w:r w:rsidRPr="00FF0C1E">
        <w:t xml:space="preserve"> </w:t>
      </w:r>
      <w:r w:rsidRPr="00F268B8">
        <w:t xml:space="preserve">Michaelis, A., Verma, R., &amp; Weiss, E. (2010). </w:t>
      </w:r>
      <w:r w:rsidRPr="00A92BBB">
        <w:rPr>
          <w:lang w:val="en-GB"/>
        </w:rPr>
        <w:t xml:space="preserve">Addressing gender dynamics and engaging men in HIV programs: Lessons learned from Horizons research. </w:t>
      </w:r>
      <w:r w:rsidRPr="00A92BBB">
        <w:rPr>
          <w:i/>
          <w:lang w:val="en-GB"/>
        </w:rPr>
        <w:t>Public Health Reports</w:t>
      </w:r>
      <w:r w:rsidRPr="00A92BBB">
        <w:rPr>
          <w:lang w:val="en-GB"/>
        </w:rPr>
        <w:t>, vol. 125, 282-292.</w:t>
      </w:r>
    </w:p>
  </w:footnote>
  <w:footnote w:id="2">
    <w:p w:rsidR="00787E89" w:rsidRPr="00A42637" w:rsidRDefault="00787E89" w:rsidP="00AD51E6">
      <w:pPr>
        <w:pStyle w:val="Voetnoottekst"/>
        <w:rPr>
          <w:lang w:val="en-US"/>
        </w:rPr>
      </w:pPr>
      <w:r>
        <w:rPr>
          <w:rStyle w:val="Voetnootmarkering"/>
        </w:rPr>
        <w:footnoteRef/>
      </w:r>
      <w:r w:rsidRPr="00DF40AE">
        <w:rPr>
          <w:lang w:val="en-US"/>
        </w:rPr>
        <w:t xml:space="preserve"> Cense, M.,</w:t>
      </w:r>
      <w:r>
        <w:rPr>
          <w:lang w:val="en-US"/>
        </w:rPr>
        <w:t xml:space="preserve"> Blécourt, K.E., Oostrik, S., (2016). Activating boys to reflect on masculinity norms: The Dutch Campaign Beat the Macho. </w:t>
      </w:r>
      <w:r w:rsidRPr="00A42637">
        <w:rPr>
          <w:lang w:val="en-US"/>
        </w:rPr>
        <w:t>The European Health Psycologist, vol. 18, 13-17</w:t>
      </w:r>
    </w:p>
  </w:footnote>
  <w:footnote w:id="3">
    <w:p w:rsidR="00787E89" w:rsidRPr="00A42637" w:rsidRDefault="00787E89" w:rsidP="00AD51E6">
      <w:pPr>
        <w:pStyle w:val="Voetnoottekst"/>
        <w:rPr>
          <w:lang w:val="en-US"/>
        </w:rPr>
      </w:pPr>
      <w:r>
        <w:rPr>
          <w:rStyle w:val="Voetnootmarkering"/>
        </w:rPr>
        <w:footnoteRef/>
      </w:r>
      <w:r w:rsidRPr="00A42637">
        <w:rPr>
          <w:lang w:val="en-US"/>
        </w:rPr>
        <w:t xml:space="preserve"> Idem</w:t>
      </w:r>
    </w:p>
  </w:footnote>
  <w:footnote w:id="4">
    <w:p w:rsidR="00787E89" w:rsidRPr="00A42637" w:rsidRDefault="00787E89">
      <w:pPr>
        <w:pStyle w:val="Voetnoottekst"/>
      </w:pPr>
      <w:r>
        <w:rPr>
          <w:rStyle w:val="Voetnootmarkering"/>
        </w:rPr>
        <w:footnoteRef/>
      </w:r>
      <w:r w:rsidRPr="00A42637">
        <w:rPr>
          <w:lang w:val="en-US"/>
        </w:rPr>
        <w:t xml:space="preserve"> </w:t>
      </w:r>
      <w:r w:rsidRPr="00A42637">
        <w:rPr>
          <w:sz w:val="16"/>
          <w:szCs w:val="16"/>
          <w:lang w:val="en-US"/>
        </w:rPr>
        <w:t xml:space="preserve">Gruijters, S., Massar, K., Pletzers, J. &amp; Kok, G. (2013). </w:t>
      </w:r>
      <w:r w:rsidRPr="00590F8D">
        <w:rPr>
          <w:i/>
          <w:iCs/>
          <w:sz w:val="16"/>
          <w:szCs w:val="16"/>
          <w:lang w:val="en-US"/>
        </w:rPr>
        <w:t xml:space="preserve">Effectevaluatie ‘Can You Fix It?’ </w:t>
      </w:r>
      <w:r w:rsidRPr="00590F8D">
        <w:rPr>
          <w:sz w:val="16"/>
          <w:szCs w:val="16"/>
        </w:rPr>
        <w:t>Eindrapport. Work &amp; Social Psychology Universiteit Maastricht.</w:t>
      </w:r>
    </w:p>
  </w:footnote>
  <w:footnote w:id="5">
    <w:p w:rsidR="00787E89" w:rsidRPr="00F068DB" w:rsidRDefault="00787E89" w:rsidP="00CE67B2">
      <w:pPr>
        <w:pStyle w:val="Voetnoottekst"/>
        <w:rPr>
          <w:lang w:val="en-US"/>
        </w:rPr>
      </w:pPr>
      <w:r>
        <w:rPr>
          <w:rStyle w:val="Voetnootmarkering"/>
        </w:rPr>
        <w:footnoteRef/>
      </w:r>
      <w:r w:rsidRPr="00590F8D">
        <w:t xml:space="preserve"> Levtov R, van der Gaag N, Greene M, Kaufman M, and Barker G (2015). </w:t>
      </w:r>
      <w:r w:rsidRPr="00F068DB">
        <w:rPr>
          <w:lang w:val="en-US"/>
        </w:rPr>
        <w:t>State of the World’s Fathers: A MenCare Advocacy Publication. Washington, DC: Promundo, Rutgers, Save the Children, Sonke Gender Justice, and the MenEngage Alliance</w:t>
      </w:r>
      <w:r>
        <w:rPr>
          <w:lang w:val="en-US"/>
        </w:rPr>
        <w:t>.</w:t>
      </w:r>
    </w:p>
  </w:footnote>
  <w:footnote w:id="6">
    <w:p w:rsidR="00787E89" w:rsidRPr="00144F60" w:rsidRDefault="00787E89" w:rsidP="00CE67B2">
      <w:pPr>
        <w:pStyle w:val="Voetnoottekst"/>
        <w:rPr>
          <w:lang w:val="en-US"/>
        </w:rPr>
      </w:pPr>
      <w:r>
        <w:rPr>
          <w:rStyle w:val="Voetnootmarkering"/>
        </w:rPr>
        <w:footnoteRef/>
      </w:r>
      <w:r w:rsidRPr="00144F60">
        <w:rPr>
          <w:lang w:val="en-US"/>
        </w:rPr>
        <w:t xml:space="preserve"> </w:t>
      </w:r>
      <w:r w:rsidRPr="00C32398">
        <w:rPr>
          <w:sz w:val="16"/>
          <w:szCs w:val="16"/>
          <w:lang w:val="en-US"/>
        </w:rPr>
        <w:t>Greene, Margaret &amp; Levack Andrew / Synchronizing Gender Strategies A Cooperative Model for Improving Reproductive Health and Transforming Gender Relations. - Populations Reference Bureau Interagency Gender Working Group (IGWG); Washington, 2010.</w:t>
      </w:r>
    </w:p>
  </w:footnote>
  <w:footnote w:id="7">
    <w:p w:rsidR="00787E89" w:rsidRPr="00144F60" w:rsidRDefault="00787E89" w:rsidP="00CE67B2">
      <w:pPr>
        <w:pStyle w:val="Voetnoottekst"/>
        <w:rPr>
          <w:lang w:val="en-US"/>
        </w:rPr>
      </w:pPr>
      <w:r>
        <w:rPr>
          <w:rStyle w:val="Voetnootmarkering"/>
        </w:rPr>
        <w:footnoteRef/>
      </w:r>
      <w:r w:rsidRPr="00144F60">
        <w:rPr>
          <w:lang w:val="en-US"/>
        </w:rPr>
        <w:t xml:space="preserve"> </w:t>
      </w:r>
      <w:r w:rsidRPr="00D40C06">
        <w:rPr>
          <w:lang w:val="en-GB"/>
        </w:rPr>
        <w:t>Bronfenbrenner</w:t>
      </w:r>
      <w:r>
        <w:rPr>
          <w:lang w:val="en-GB"/>
        </w:rPr>
        <w:t>, U., The Social-Ecological Model: A Framework for Prevention. - Centers for Disease Control and Prevention, National Center for Injury Prevention and Control, Division of Violence Prevention,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89" w:rsidRDefault="00787E89">
    <w:pPr>
      <w:pStyle w:val="Koptekst"/>
    </w:pPr>
    <w:r>
      <w:rPr>
        <w:noProof/>
      </w:rPr>
      <mc:AlternateContent>
        <mc:Choice Requires="wpc">
          <w:drawing>
            <wp:anchor distT="0" distB="0" distL="114300" distR="114300" simplePos="0" relativeHeight="251669504" behindDoc="1" locked="0" layoutInCell="1" allowOverlap="1" wp14:anchorId="277447AC" wp14:editId="32EE4D34">
              <wp:simplePos x="0" y="0"/>
              <wp:positionH relativeFrom="page">
                <wp:posOffset>0</wp:posOffset>
              </wp:positionH>
              <wp:positionV relativeFrom="page">
                <wp:posOffset>0</wp:posOffset>
              </wp:positionV>
              <wp:extent cx="7560310" cy="1023257"/>
              <wp:effectExtent l="0" t="0" r="0" b="0"/>
              <wp:wrapNone/>
              <wp:docPr id="4"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640B62" id="TeVerwijderenShape_4" o:spid="_x0000_s1026" editas="canvas" style="position:absolute;margin-left:0;margin-top:0;width:595.3pt;height:80.55pt;z-index:-251646976;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89" w:rsidRDefault="00787E89">
    <w:pPr>
      <w:pStyle w:val="Koptekst"/>
    </w:pPr>
    <w:r>
      <w:rPr>
        <w:noProof/>
      </w:rPr>
      <mc:AlternateContent>
        <mc:Choice Requires="wpc">
          <w:drawing>
            <wp:anchor distT="0" distB="0" distL="114300" distR="114300" simplePos="0" relativeHeight="251663360" behindDoc="1" locked="0" layoutInCell="1" allowOverlap="1" wp14:anchorId="7B14A050" wp14:editId="61570C24">
              <wp:simplePos x="0" y="0"/>
              <wp:positionH relativeFrom="page">
                <wp:posOffset>0</wp:posOffset>
              </wp:positionH>
              <wp:positionV relativeFrom="page">
                <wp:posOffset>0</wp:posOffset>
              </wp:positionV>
              <wp:extent cx="7560310" cy="1023257"/>
              <wp:effectExtent l="0" t="0" r="0" b="0"/>
              <wp:wrapNone/>
              <wp:docPr id="16"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A59EAC" id="TeVerwijderenShape_1" o:spid="_x0000_s1026" editas="canvas" style="position:absolute;margin-left:0;margin-top:0;width:595.3pt;height:80.55pt;z-index:-251653120;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61312" behindDoc="1" locked="0" layoutInCell="1" allowOverlap="1" wp14:anchorId="6379B909" wp14:editId="4FBC870E">
              <wp:simplePos x="0" y="0"/>
              <wp:positionH relativeFrom="page">
                <wp:posOffset>0</wp:posOffset>
              </wp:positionH>
              <wp:positionV relativeFrom="page">
                <wp:posOffset>0</wp:posOffset>
              </wp:positionV>
              <wp:extent cx="7560310" cy="1023257"/>
              <wp:effectExtent l="0" t="0" r="0" b="0"/>
              <wp:wrapNone/>
              <wp:docPr id="1" name="JE1507131317JU Rutgers[A4(P)L0T0c"/>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4354830" y="409575"/>
                          <a:ext cx="1059815" cy="351790"/>
                        </a:xfrm>
                        <a:custGeom>
                          <a:avLst/>
                          <a:gdLst>
                            <a:gd name="T0" fmla="*/ 162 w 334"/>
                            <a:gd name="T1" fmla="*/ 70 h 111"/>
                            <a:gd name="T2" fmla="*/ 162 w 334"/>
                            <a:gd name="T3" fmla="*/ 43 h 111"/>
                            <a:gd name="T4" fmla="*/ 208 w 334"/>
                            <a:gd name="T5" fmla="*/ 43 h 111"/>
                            <a:gd name="T6" fmla="*/ 218 w 334"/>
                            <a:gd name="T7" fmla="*/ 54 h 111"/>
                            <a:gd name="T8" fmla="*/ 46 w 334"/>
                            <a:gd name="T9" fmla="*/ 30 h 111"/>
                            <a:gd name="T10" fmla="*/ 42 w 334"/>
                            <a:gd name="T11" fmla="*/ 30 h 111"/>
                            <a:gd name="T12" fmla="*/ 34 w 334"/>
                            <a:gd name="T13" fmla="*/ 47 h 111"/>
                            <a:gd name="T14" fmla="*/ 42 w 334"/>
                            <a:gd name="T15" fmla="*/ 47 h 111"/>
                            <a:gd name="T16" fmla="*/ 56 w 334"/>
                            <a:gd name="T17" fmla="*/ 38 h 111"/>
                            <a:gd name="T18" fmla="*/ 334 w 334"/>
                            <a:gd name="T19" fmla="*/ 0 h 111"/>
                            <a:gd name="T20" fmla="*/ 277 w 334"/>
                            <a:gd name="T21" fmla="*/ 111 h 111"/>
                            <a:gd name="T22" fmla="*/ 0 w 334"/>
                            <a:gd name="T23" fmla="*/ 0 h 111"/>
                            <a:gd name="T24" fmla="*/ 67 w 334"/>
                            <a:gd name="T25" fmla="*/ 77 h 111"/>
                            <a:gd name="T26" fmla="*/ 56 w 334"/>
                            <a:gd name="T27" fmla="*/ 51 h 111"/>
                            <a:gd name="T28" fmla="*/ 65 w 334"/>
                            <a:gd name="T29" fmla="*/ 37 h 111"/>
                            <a:gd name="T30" fmla="*/ 42 w 334"/>
                            <a:gd name="T31" fmla="*/ 22 h 111"/>
                            <a:gd name="T32" fmla="*/ 24 w 334"/>
                            <a:gd name="T33" fmla="*/ 22 h 111"/>
                            <a:gd name="T34" fmla="*/ 34 w 334"/>
                            <a:gd name="T35" fmla="*/ 77 h 111"/>
                            <a:gd name="T36" fmla="*/ 42 w 334"/>
                            <a:gd name="T37" fmla="*/ 55 h 111"/>
                            <a:gd name="T38" fmla="*/ 45 w 334"/>
                            <a:gd name="T39" fmla="*/ 55 h 111"/>
                            <a:gd name="T40" fmla="*/ 57 w 334"/>
                            <a:gd name="T41" fmla="*/ 77 h 111"/>
                            <a:gd name="T42" fmla="*/ 109 w 334"/>
                            <a:gd name="T43" fmla="*/ 37 h 111"/>
                            <a:gd name="T44" fmla="*/ 100 w 334"/>
                            <a:gd name="T45" fmla="*/ 60 h 111"/>
                            <a:gd name="T46" fmla="*/ 83 w 334"/>
                            <a:gd name="T47" fmla="*/ 62 h 111"/>
                            <a:gd name="T48" fmla="*/ 74 w 334"/>
                            <a:gd name="T49" fmla="*/ 37 h 111"/>
                            <a:gd name="T50" fmla="*/ 89 w 334"/>
                            <a:gd name="T51" fmla="*/ 78 h 111"/>
                            <a:gd name="T52" fmla="*/ 100 w 334"/>
                            <a:gd name="T53" fmla="*/ 72 h 111"/>
                            <a:gd name="T54" fmla="*/ 109 w 334"/>
                            <a:gd name="T55" fmla="*/ 77 h 111"/>
                            <a:gd name="T56" fmla="*/ 138 w 334"/>
                            <a:gd name="T57" fmla="*/ 37 h 111"/>
                            <a:gd name="T58" fmla="*/ 130 w 334"/>
                            <a:gd name="T59" fmla="*/ 25 h 111"/>
                            <a:gd name="T60" fmla="*/ 121 w 334"/>
                            <a:gd name="T61" fmla="*/ 37 h 111"/>
                            <a:gd name="T62" fmla="*/ 115 w 334"/>
                            <a:gd name="T63" fmla="*/ 44 h 111"/>
                            <a:gd name="T64" fmla="*/ 121 w 334"/>
                            <a:gd name="T65" fmla="*/ 67 h 111"/>
                            <a:gd name="T66" fmla="*/ 138 w 334"/>
                            <a:gd name="T67" fmla="*/ 77 h 111"/>
                            <a:gd name="T68" fmla="*/ 134 w 334"/>
                            <a:gd name="T69" fmla="*/ 71 h 111"/>
                            <a:gd name="T70" fmla="*/ 130 w 334"/>
                            <a:gd name="T71" fmla="*/ 44 h 111"/>
                            <a:gd name="T72" fmla="*/ 138 w 334"/>
                            <a:gd name="T73" fmla="*/ 37 h 111"/>
                            <a:gd name="T74" fmla="*/ 173 w 334"/>
                            <a:gd name="T75" fmla="*/ 37 h 111"/>
                            <a:gd name="T76" fmla="*/ 173 w 334"/>
                            <a:gd name="T77" fmla="*/ 43 h 111"/>
                            <a:gd name="T78" fmla="*/ 143 w 334"/>
                            <a:gd name="T79" fmla="*/ 56 h 111"/>
                            <a:gd name="T80" fmla="*/ 173 w 334"/>
                            <a:gd name="T81" fmla="*/ 70 h 111"/>
                            <a:gd name="T82" fmla="*/ 173 w 334"/>
                            <a:gd name="T83" fmla="*/ 76 h 111"/>
                            <a:gd name="T84" fmla="*/ 153 w 334"/>
                            <a:gd name="T85" fmla="*/ 80 h 111"/>
                            <a:gd name="T86" fmla="*/ 162 w 334"/>
                            <a:gd name="T87" fmla="*/ 93 h 111"/>
                            <a:gd name="T88" fmla="*/ 182 w 334"/>
                            <a:gd name="T89" fmla="*/ 37 h 111"/>
                            <a:gd name="T90" fmla="*/ 189 w 334"/>
                            <a:gd name="T91" fmla="*/ 57 h 111"/>
                            <a:gd name="T92" fmla="*/ 226 w 334"/>
                            <a:gd name="T93" fmla="*/ 65 h 111"/>
                            <a:gd name="T94" fmla="*/ 208 w 334"/>
                            <a:gd name="T95" fmla="*/ 71 h 111"/>
                            <a:gd name="T96" fmla="*/ 227 w 334"/>
                            <a:gd name="T97" fmla="*/ 59 h 111"/>
                            <a:gd name="T98" fmla="*/ 257 w 334"/>
                            <a:gd name="T99" fmla="*/ 36 h 111"/>
                            <a:gd name="T100" fmla="*/ 242 w 334"/>
                            <a:gd name="T101" fmla="*/ 45 h 111"/>
                            <a:gd name="T102" fmla="*/ 242 w 334"/>
                            <a:gd name="T103" fmla="*/ 37 h 111"/>
                            <a:gd name="T104" fmla="*/ 234 w 334"/>
                            <a:gd name="T105" fmla="*/ 77 h 111"/>
                            <a:gd name="T106" fmla="*/ 243 w 334"/>
                            <a:gd name="T107" fmla="*/ 58 h 111"/>
                            <a:gd name="T108" fmla="*/ 257 w 334"/>
                            <a:gd name="T109" fmla="*/ 45 h 111"/>
                            <a:gd name="T110" fmla="*/ 295 w 334"/>
                            <a:gd name="T111" fmla="*/ 65 h 111"/>
                            <a:gd name="T112" fmla="*/ 269 w 334"/>
                            <a:gd name="T113" fmla="*/ 47 h 111"/>
                            <a:gd name="T114" fmla="*/ 284 w 334"/>
                            <a:gd name="T115" fmla="*/ 48 h 111"/>
                            <a:gd name="T116" fmla="*/ 277 w 334"/>
                            <a:gd name="T117" fmla="*/ 36 h 111"/>
                            <a:gd name="T118" fmla="*/ 273 w 334"/>
                            <a:gd name="T119" fmla="*/ 59 h 111"/>
                            <a:gd name="T120" fmla="*/ 277 w 334"/>
                            <a:gd name="T121" fmla="*/ 71 h 111"/>
                            <a:gd name="T122" fmla="*/ 259 w 334"/>
                            <a:gd name="T123" fmla="*/ 64 h 111"/>
                            <a:gd name="T124" fmla="*/ 295 w 334"/>
                            <a:gd name="T125" fmla="*/ 6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4" h="111">
                              <a:moveTo>
                                <a:pt x="173" y="56"/>
                              </a:moveTo>
                              <a:cubicBezTo>
                                <a:pt x="173" y="63"/>
                                <a:pt x="170" y="70"/>
                                <a:pt x="162" y="70"/>
                              </a:cubicBezTo>
                              <a:cubicBezTo>
                                <a:pt x="155" y="70"/>
                                <a:pt x="152" y="64"/>
                                <a:pt x="152" y="57"/>
                              </a:cubicBezTo>
                              <a:cubicBezTo>
                                <a:pt x="152" y="50"/>
                                <a:pt x="154" y="43"/>
                                <a:pt x="162" y="43"/>
                              </a:cubicBezTo>
                              <a:cubicBezTo>
                                <a:pt x="170" y="43"/>
                                <a:pt x="173" y="49"/>
                                <a:pt x="173" y="56"/>
                              </a:cubicBezTo>
                              <a:close/>
                              <a:moveTo>
                                <a:pt x="208" y="43"/>
                              </a:moveTo>
                              <a:cubicBezTo>
                                <a:pt x="202" y="43"/>
                                <a:pt x="198" y="48"/>
                                <a:pt x="198" y="54"/>
                              </a:cubicBezTo>
                              <a:cubicBezTo>
                                <a:pt x="218" y="54"/>
                                <a:pt x="218" y="54"/>
                                <a:pt x="218" y="54"/>
                              </a:cubicBezTo>
                              <a:cubicBezTo>
                                <a:pt x="218" y="48"/>
                                <a:pt x="214" y="43"/>
                                <a:pt x="208" y="43"/>
                              </a:cubicBezTo>
                              <a:close/>
                              <a:moveTo>
                                <a:pt x="46" y="30"/>
                              </a:moveTo>
                              <a:cubicBezTo>
                                <a:pt x="42" y="30"/>
                                <a:pt x="42" y="30"/>
                                <a:pt x="42" y="30"/>
                              </a:cubicBezTo>
                              <a:cubicBezTo>
                                <a:pt x="42" y="30"/>
                                <a:pt x="42" y="30"/>
                                <a:pt x="42" y="30"/>
                              </a:cubicBezTo>
                              <a:cubicBezTo>
                                <a:pt x="34" y="30"/>
                                <a:pt x="34" y="30"/>
                                <a:pt x="34" y="30"/>
                              </a:cubicBezTo>
                              <a:cubicBezTo>
                                <a:pt x="34" y="47"/>
                                <a:pt x="34" y="47"/>
                                <a:pt x="34" y="47"/>
                              </a:cubicBezTo>
                              <a:cubicBezTo>
                                <a:pt x="42" y="47"/>
                                <a:pt x="42" y="47"/>
                                <a:pt x="42" y="47"/>
                              </a:cubicBezTo>
                              <a:cubicBezTo>
                                <a:pt x="42" y="47"/>
                                <a:pt x="42" y="47"/>
                                <a:pt x="42" y="47"/>
                              </a:cubicBezTo>
                              <a:cubicBezTo>
                                <a:pt x="46" y="47"/>
                                <a:pt x="46" y="47"/>
                                <a:pt x="46" y="47"/>
                              </a:cubicBezTo>
                              <a:cubicBezTo>
                                <a:pt x="52" y="47"/>
                                <a:pt x="56" y="44"/>
                                <a:pt x="56" y="38"/>
                              </a:cubicBezTo>
                              <a:cubicBezTo>
                                <a:pt x="56" y="31"/>
                                <a:pt x="51" y="30"/>
                                <a:pt x="46" y="30"/>
                              </a:cubicBezTo>
                              <a:close/>
                              <a:moveTo>
                                <a:pt x="334" y="0"/>
                              </a:moveTo>
                              <a:cubicBezTo>
                                <a:pt x="334" y="55"/>
                                <a:pt x="334" y="55"/>
                                <a:pt x="334" y="55"/>
                              </a:cubicBezTo>
                              <a:cubicBezTo>
                                <a:pt x="277" y="111"/>
                                <a:pt x="277" y="111"/>
                                <a:pt x="277" y="111"/>
                              </a:cubicBezTo>
                              <a:cubicBezTo>
                                <a:pt x="0" y="111"/>
                                <a:pt x="0" y="111"/>
                                <a:pt x="0" y="111"/>
                              </a:cubicBezTo>
                              <a:cubicBezTo>
                                <a:pt x="0" y="0"/>
                                <a:pt x="0" y="0"/>
                                <a:pt x="0" y="0"/>
                              </a:cubicBezTo>
                              <a:lnTo>
                                <a:pt x="334" y="0"/>
                              </a:lnTo>
                              <a:close/>
                              <a:moveTo>
                                <a:pt x="67" y="77"/>
                              </a:moveTo>
                              <a:cubicBezTo>
                                <a:pt x="65" y="75"/>
                                <a:pt x="64" y="69"/>
                                <a:pt x="64" y="63"/>
                              </a:cubicBezTo>
                              <a:cubicBezTo>
                                <a:pt x="64" y="54"/>
                                <a:pt x="60" y="52"/>
                                <a:pt x="56" y="51"/>
                              </a:cubicBezTo>
                              <a:cubicBezTo>
                                <a:pt x="56" y="51"/>
                                <a:pt x="56" y="51"/>
                                <a:pt x="56" y="51"/>
                              </a:cubicBezTo>
                              <a:cubicBezTo>
                                <a:pt x="58" y="50"/>
                                <a:pt x="65" y="48"/>
                                <a:pt x="65" y="37"/>
                              </a:cubicBezTo>
                              <a:cubicBezTo>
                                <a:pt x="65" y="28"/>
                                <a:pt x="59" y="22"/>
                                <a:pt x="47" y="22"/>
                              </a:cubicBezTo>
                              <a:cubicBezTo>
                                <a:pt x="42" y="22"/>
                                <a:pt x="42" y="22"/>
                                <a:pt x="42" y="22"/>
                              </a:cubicBezTo>
                              <a:cubicBezTo>
                                <a:pt x="42" y="22"/>
                                <a:pt x="42" y="22"/>
                                <a:pt x="42" y="22"/>
                              </a:cubicBezTo>
                              <a:cubicBezTo>
                                <a:pt x="24" y="22"/>
                                <a:pt x="24" y="22"/>
                                <a:pt x="24" y="22"/>
                              </a:cubicBezTo>
                              <a:cubicBezTo>
                                <a:pt x="24" y="77"/>
                                <a:pt x="24" y="77"/>
                                <a:pt x="24" y="77"/>
                              </a:cubicBezTo>
                              <a:cubicBezTo>
                                <a:pt x="34" y="77"/>
                                <a:pt x="34" y="77"/>
                                <a:pt x="34" y="77"/>
                              </a:cubicBezTo>
                              <a:cubicBezTo>
                                <a:pt x="34" y="55"/>
                                <a:pt x="34" y="55"/>
                                <a:pt x="34" y="55"/>
                              </a:cubicBezTo>
                              <a:cubicBezTo>
                                <a:pt x="42" y="55"/>
                                <a:pt x="42" y="55"/>
                                <a:pt x="42" y="55"/>
                              </a:cubicBezTo>
                              <a:cubicBezTo>
                                <a:pt x="42" y="55"/>
                                <a:pt x="42" y="55"/>
                                <a:pt x="42" y="55"/>
                              </a:cubicBezTo>
                              <a:cubicBezTo>
                                <a:pt x="45" y="55"/>
                                <a:pt x="45" y="55"/>
                                <a:pt x="45" y="55"/>
                              </a:cubicBezTo>
                              <a:cubicBezTo>
                                <a:pt x="54" y="55"/>
                                <a:pt x="56" y="59"/>
                                <a:pt x="56" y="69"/>
                              </a:cubicBezTo>
                              <a:cubicBezTo>
                                <a:pt x="56" y="72"/>
                                <a:pt x="56" y="75"/>
                                <a:pt x="57" y="77"/>
                              </a:cubicBezTo>
                              <a:lnTo>
                                <a:pt x="67" y="77"/>
                              </a:lnTo>
                              <a:close/>
                              <a:moveTo>
                                <a:pt x="109" y="37"/>
                              </a:moveTo>
                              <a:cubicBezTo>
                                <a:pt x="100" y="37"/>
                                <a:pt x="100" y="37"/>
                                <a:pt x="100" y="37"/>
                              </a:cubicBezTo>
                              <a:cubicBezTo>
                                <a:pt x="100" y="60"/>
                                <a:pt x="100" y="60"/>
                                <a:pt x="100" y="60"/>
                              </a:cubicBezTo>
                              <a:cubicBezTo>
                                <a:pt x="100" y="67"/>
                                <a:pt x="98" y="71"/>
                                <a:pt x="91" y="71"/>
                              </a:cubicBezTo>
                              <a:cubicBezTo>
                                <a:pt x="86" y="71"/>
                                <a:pt x="83" y="69"/>
                                <a:pt x="83" y="62"/>
                              </a:cubicBezTo>
                              <a:cubicBezTo>
                                <a:pt x="83" y="37"/>
                                <a:pt x="83" y="37"/>
                                <a:pt x="83" y="37"/>
                              </a:cubicBezTo>
                              <a:cubicBezTo>
                                <a:pt x="74" y="37"/>
                                <a:pt x="74" y="37"/>
                                <a:pt x="74" y="37"/>
                              </a:cubicBezTo>
                              <a:cubicBezTo>
                                <a:pt x="74" y="63"/>
                                <a:pt x="74" y="63"/>
                                <a:pt x="74" y="63"/>
                              </a:cubicBezTo>
                              <a:cubicBezTo>
                                <a:pt x="74" y="73"/>
                                <a:pt x="79" y="78"/>
                                <a:pt x="89" y="78"/>
                              </a:cubicBezTo>
                              <a:cubicBezTo>
                                <a:pt x="93" y="78"/>
                                <a:pt x="98" y="76"/>
                                <a:pt x="100" y="72"/>
                              </a:cubicBezTo>
                              <a:cubicBezTo>
                                <a:pt x="100" y="72"/>
                                <a:pt x="100" y="72"/>
                                <a:pt x="100" y="72"/>
                              </a:cubicBezTo>
                              <a:cubicBezTo>
                                <a:pt x="100" y="77"/>
                                <a:pt x="100" y="77"/>
                                <a:pt x="100" y="77"/>
                              </a:cubicBezTo>
                              <a:cubicBezTo>
                                <a:pt x="109" y="77"/>
                                <a:pt x="109" y="77"/>
                                <a:pt x="109" y="77"/>
                              </a:cubicBezTo>
                              <a:lnTo>
                                <a:pt x="109" y="37"/>
                              </a:lnTo>
                              <a:close/>
                              <a:moveTo>
                                <a:pt x="138" y="37"/>
                              </a:moveTo>
                              <a:cubicBezTo>
                                <a:pt x="130" y="37"/>
                                <a:pt x="130" y="37"/>
                                <a:pt x="130" y="37"/>
                              </a:cubicBezTo>
                              <a:cubicBezTo>
                                <a:pt x="130" y="25"/>
                                <a:pt x="130" y="25"/>
                                <a:pt x="130" y="25"/>
                              </a:cubicBezTo>
                              <a:cubicBezTo>
                                <a:pt x="121" y="25"/>
                                <a:pt x="121" y="25"/>
                                <a:pt x="121" y="25"/>
                              </a:cubicBezTo>
                              <a:cubicBezTo>
                                <a:pt x="121" y="37"/>
                                <a:pt x="121" y="37"/>
                                <a:pt x="121" y="37"/>
                              </a:cubicBezTo>
                              <a:cubicBezTo>
                                <a:pt x="115" y="37"/>
                                <a:pt x="115" y="37"/>
                                <a:pt x="115" y="37"/>
                              </a:cubicBezTo>
                              <a:cubicBezTo>
                                <a:pt x="115" y="44"/>
                                <a:pt x="115" y="44"/>
                                <a:pt x="115" y="44"/>
                              </a:cubicBezTo>
                              <a:cubicBezTo>
                                <a:pt x="121" y="44"/>
                                <a:pt x="121" y="44"/>
                                <a:pt x="121" y="44"/>
                              </a:cubicBezTo>
                              <a:cubicBezTo>
                                <a:pt x="121" y="67"/>
                                <a:pt x="121" y="67"/>
                                <a:pt x="121" y="67"/>
                              </a:cubicBezTo>
                              <a:cubicBezTo>
                                <a:pt x="122" y="74"/>
                                <a:pt x="123" y="77"/>
                                <a:pt x="132" y="77"/>
                              </a:cubicBezTo>
                              <a:cubicBezTo>
                                <a:pt x="134" y="77"/>
                                <a:pt x="136" y="77"/>
                                <a:pt x="138" y="77"/>
                              </a:cubicBezTo>
                              <a:cubicBezTo>
                                <a:pt x="138" y="70"/>
                                <a:pt x="138" y="70"/>
                                <a:pt x="138" y="70"/>
                              </a:cubicBezTo>
                              <a:cubicBezTo>
                                <a:pt x="137" y="71"/>
                                <a:pt x="136" y="71"/>
                                <a:pt x="134" y="71"/>
                              </a:cubicBezTo>
                              <a:cubicBezTo>
                                <a:pt x="130" y="71"/>
                                <a:pt x="130" y="69"/>
                                <a:pt x="130" y="65"/>
                              </a:cubicBezTo>
                              <a:cubicBezTo>
                                <a:pt x="130" y="44"/>
                                <a:pt x="130" y="44"/>
                                <a:pt x="130" y="44"/>
                              </a:cubicBezTo>
                              <a:cubicBezTo>
                                <a:pt x="138" y="44"/>
                                <a:pt x="138" y="44"/>
                                <a:pt x="138" y="44"/>
                              </a:cubicBezTo>
                              <a:lnTo>
                                <a:pt x="138" y="37"/>
                              </a:lnTo>
                              <a:close/>
                              <a:moveTo>
                                <a:pt x="182" y="37"/>
                              </a:moveTo>
                              <a:cubicBezTo>
                                <a:pt x="173" y="37"/>
                                <a:pt x="173" y="37"/>
                                <a:pt x="173" y="37"/>
                              </a:cubicBezTo>
                              <a:cubicBezTo>
                                <a:pt x="173" y="43"/>
                                <a:pt x="173" y="43"/>
                                <a:pt x="173" y="43"/>
                              </a:cubicBezTo>
                              <a:cubicBezTo>
                                <a:pt x="173" y="43"/>
                                <a:pt x="173" y="43"/>
                                <a:pt x="173" y="43"/>
                              </a:cubicBezTo>
                              <a:cubicBezTo>
                                <a:pt x="170" y="38"/>
                                <a:pt x="166" y="36"/>
                                <a:pt x="161" y="36"/>
                              </a:cubicBezTo>
                              <a:cubicBezTo>
                                <a:pt x="150" y="36"/>
                                <a:pt x="143" y="45"/>
                                <a:pt x="143" y="56"/>
                              </a:cubicBezTo>
                              <a:cubicBezTo>
                                <a:pt x="143" y="68"/>
                                <a:pt x="148" y="77"/>
                                <a:pt x="161" y="77"/>
                              </a:cubicBezTo>
                              <a:cubicBezTo>
                                <a:pt x="166" y="77"/>
                                <a:pt x="170" y="74"/>
                                <a:pt x="173" y="70"/>
                              </a:cubicBezTo>
                              <a:cubicBezTo>
                                <a:pt x="173" y="70"/>
                                <a:pt x="173" y="70"/>
                                <a:pt x="173" y="70"/>
                              </a:cubicBezTo>
                              <a:cubicBezTo>
                                <a:pt x="173" y="76"/>
                                <a:pt x="173" y="76"/>
                                <a:pt x="173" y="76"/>
                              </a:cubicBezTo>
                              <a:cubicBezTo>
                                <a:pt x="173" y="83"/>
                                <a:pt x="170" y="86"/>
                                <a:pt x="163" y="86"/>
                              </a:cubicBezTo>
                              <a:cubicBezTo>
                                <a:pt x="158" y="86"/>
                                <a:pt x="154" y="85"/>
                                <a:pt x="153" y="80"/>
                              </a:cubicBezTo>
                              <a:cubicBezTo>
                                <a:pt x="144" y="80"/>
                                <a:pt x="144" y="80"/>
                                <a:pt x="144" y="80"/>
                              </a:cubicBezTo>
                              <a:cubicBezTo>
                                <a:pt x="145" y="90"/>
                                <a:pt x="154" y="93"/>
                                <a:pt x="162" y="93"/>
                              </a:cubicBezTo>
                              <a:cubicBezTo>
                                <a:pt x="175" y="93"/>
                                <a:pt x="182" y="87"/>
                                <a:pt x="182" y="75"/>
                              </a:cubicBezTo>
                              <a:lnTo>
                                <a:pt x="182" y="37"/>
                              </a:lnTo>
                              <a:close/>
                              <a:moveTo>
                                <a:pt x="208" y="36"/>
                              </a:moveTo>
                              <a:cubicBezTo>
                                <a:pt x="196" y="36"/>
                                <a:pt x="189" y="46"/>
                                <a:pt x="189" y="57"/>
                              </a:cubicBezTo>
                              <a:cubicBezTo>
                                <a:pt x="189" y="69"/>
                                <a:pt x="196" y="78"/>
                                <a:pt x="208" y="78"/>
                              </a:cubicBezTo>
                              <a:cubicBezTo>
                                <a:pt x="217" y="78"/>
                                <a:pt x="224" y="73"/>
                                <a:pt x="226" y="65"/>
                              </a:cubicBezTo>
                              <a:cubicBezTo>
                                <a:pt x="218" y="65"/>
                                <a:pt x="218" y="65"/>
                                <a:pt x="218" y="65"/>
                              </a:cubicBezTo>
                              <a:cubicBezTo>
                                <a:pt x="217" y="69"/>
                                <a:pt x="213" y="71"/>
                                <a:pt x="208" y="71"/>
                              </a:cubicBezTo>
                              <a:cubicBezTo>
                                <a:pt x="201" y="71"/>
                                <a:pt x="198" y="66"/>
                                <a:pt x="198" y="59"/>
                              </a:cubicBezTo>
                              <a:cubicBezTo>
                                <a:pt x="227" y="59"/>
                                <a:pt x="227" y="59"/>
                                <a:pt x="227" y="59"/>
                              </a:cubicBezTo>
                              <a:cubicBezTo>
                                <a:pt x="228" y="47"/>
                                <a:pt x="221" y="36"/>
                                <a:pt x="208" y="36"/>
                              </a:cubicBezTo>
                              <a:close/>
                              <a:moveTo>
                                <a:pt x="257" y="36"/>
                              </a:moveTo>
                              <a:cubicBezTo>
                                <a:pt x="257" y="36"/>
                                <a:pt x="256" y="36"/>
                                <a:pt x="254" y="36"/>
                              </a:cubicBezTo>
                              <a:cubicBezTo>
                                <a:pt x="249" y="36"/>
                                <a:pt x="243" y="41"/>
                                <a:pt x="242" y="45"/>
                              </a:cubicBezTo>
                              <a:cubicBezTo>
                                <a:pt x="242" y="45"/>
                                <a:pt x="242" y="45"/>
                                <a:pt x="242" y="45"/>
                              </a:cubicBezTo>
                              <a:cubicBezTo>
                                <a:pt x="242" y="37"/>
                                <a:pt x="242" y="37"/>
                                <a:pt x="242" y="37"/>
                              </a:cubicBezTo>
                              <a:cubicBezTo>
                                <a:pt x="234" y="37"/>
                                <a:pt x="234" y="37"/>
                                <a:pt x="234" y="37"/>
                              </a:cubicBezTo>
                              <a:cubicBezTo>
                                <a:pt x="234" y="77"/>
                                <a:pt x="234" y="77"/>
                                <a:pt x="234" y="77"/>
                              </a:cubicBezTo>
                              <a:cubicBezTo>
                                <a:pt x="243" y="77"/>
                                <a:pt x="243" y="77"/>
                                <a:pt x="243" y="77"/>
                              </a:cubicBezTo>
                              <a:cubicBezTo>
                                <a:pt x="243" y="58"/>
                                <a:pt x="243" y="58"/>
                                <a:pt x="243" y="58"/>
                              </a:cubicBezTo>
                              <a:cubicBezTo>
                                <a:pt x="243" y="49"/>
                                <a:pt x="248" y="44"/>
                                <a:pt x="254" y="44"/>
                              </a:cubicBezTo>
                              <a:cubicBezTo>
                                <a:pt x="255" y="44"/>
                                <a:pt x="256" y="45"/>
                                <a:pt x="257" y="45"/>
                              </a:cubicBezTo>
                              <a:lnTo>
                                <a:pt x="257" y="36"/>
                              </a:lnTo>
                              <a:close/>
                              <a:moveTo>
                                <a:pt x="295" y="65"/>
                              </a:moveTo>
                              <a:cubicBezTo>
                                <a:pt x="295" y="57"/>
                                <a:pt x="288" y="55"/>
                                <a:pt x="282" y="54"/>
                              </a:cubicBezTo>
                              <a:cubicBezTo>
                                <a:pt x="275" y="52"/>
                                <a:pt x="269" y="51"/>
                                <a:pt x="269" y="47"/>
                              </a:cubicBezTo>
                              <a:cubicBezTo>
                                <a:pt x="269" y="44"/>
                                <a:pt x="274" y="43"/>
                                <a:pt x="276" y="43"/>
                              </a:cubicBezTo>
                              <a:cubicBezTo>
                                <a:pt x="280" y="43"/>
                                <a:pt x="284" y="44"/>
                                <a:pt x="284" y="48"/>
                              </a:cubicBezTo>
                              <a:cubicBezTo>
                                <a:pt x="293" y="48"/>
                                <a:pt x="293" y="48"/>
                                <a:pt x="293" y="48"/>
                              </a:cubicBezTo>
                              <a:cubicBezTo>
                                <a:pt x="292" y="40"/>
                                <a:pt x="285" y="36"/>
                                <a:pt x="277" y="36"/>
                              </a:cubicBezTo>
                              <a:cubicBezTo>
                                <a:pt x="270" y="36"/>
                                <a:pt x="260" y="39"/>
                                <a:pt x="260" y="48"/>
                              </a:cubicBezTo>
                              <a:cubicBezTo>
                                <a:pt x="260" y="56"/>
                                <a:pt x="267" y="58"/>
                                <a:pt x="273" y="59"/>
                              </a:cubicBezTo>
                              <a:cubicBezTo>
                                <a:pt x="279" y="61"/>
                                <a:pt x="286" y="61"/>
                                <a:pt x="286" y="66"/>
                              </a:cubicBezTo>
                              <a:cubicBezTo>
                                <a:pt x="286" y="71"/>
                                <a:pt x="280" y="71"/>
                                <a:pt x="277" y="71"/>
                              </a:cubicBezTo>
                              <a:cubicBezTo>
                                <a:pt x="272" y="71"/>
                                <a:pt x="269" y="69"/>
                                <a:pt x="268" y="64"/>
                              </a:cubicBezTo>
                              <a:cubicBezTo>
                                <a:pt x="259" y="64"/>
                                <a:pt x="259" y="64"/>
                                <a:pt x="259" y="64"/>
                              </a:cubicBezTo>
                              <a:cubicBezTo>
                                <a:pt x="260" y="74"/>
                                <a:pt x="267" y="78"/>
                                <a:pt x="277" y="78"/>
                              </a:cubicBezTo>
                              <a:cubicBezTo>
                                <a:pt x="285" y="78"/>
                                <a:pt x="295" y="75"/>
                                <a:pt x="295" y="65"/>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CD02F2" id="JE1507131317JU Rutgers[A4(P)L0T0c" o:spid="_x0000_s1026" editas="canvas" style="position:absolute;margin-left:0;margin-top:0;width:595.3pt;height:80.55pt;z-index:-251655168;mso-position-horizontal-relative:page;mso-position-vertical-relative:page" coordsize="75603,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">
              <v:shape id="_x0000_s1027" type="#_x0000_t75" style="position:absolute;width:75603;height:10229;visibility:visible;mso-wrap-style:square">
                <v:fill o:detectmouseclick="t"/>
                <v:path o:connecttype="none"/>
              </v:shape>
              <v:shape id="Freeform 6" o:spid="_x0000_s1028" style="position:absolute;left:43548;top:4095;width:10598;height:3518;visibility:visible;mso-wrap-style:square;v-text-anchor:top" coordsize="3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" path="m173,56v,7,-3,14,-11,14c155,70,152,64,152,57v,-7,2,-14,10,-14c170,43,173,49,173,56xm208,43v-6,,-10,5,-10,11c218,54,218,54,218,54v,-6,-4,-11,-10,-11xm46,30v-4,,-4,,-4,c42,30,42,30,42,30v-8,,-8,,-8,c34,47,34,47,34,47v8,,8,,8,c42,47,42,47,42,47v4,,4,,4,c52,47,56,44,56,38v,-7,-5,-8,-10,-8xm334,v,55,,55,,55c277,111,277,111,277,111,,111,,111,,111,,,,,,l334,xm67,77c65,75,64,69,64,63,64,54,60,52,56,51v,,,,,c58,50,65,48,65,37,65,28,59,22,47,22v-5,,-5,,-5,c42,22,42,22,42,22v-18,,-18,,-18,c24,77,24,77,24,77v10,,10,,10,c34,55,34,55,34,55v8,,8,,8,c42,55,42,55,42,55v3,,3,,3,c54,55,56,59,56,69v,3,,6,1,8l67,77xm109,37v-9,,-9,,-9,c100,60,100,60,100,60v,7,-2,11,-9,11c86,71,83,69,83,62v,-25,,-25,,-25c74,37,74,37,74,37v,26,,26,,26c74,73,79,78,89,78v4,,9,-2,11,-6c100,72,100,72,100,72v,5,,5,,5c109,77,109,77,109,77r,-40xm138,37v-8,,-8,,-8,c130,25,130,25,130,25v-9,,-9,,-9,c121,37,121,37,121,37v-6,,-6,,-6,c115,44,115,44,115,44v6,,6,,6,c121,67,121,67,121,67v1,7,2,10,11,10c134,77,136,77,138,77v,-7,,-7,,-7c137,71,136,71,134,71v-4,,-4,-2,-4,-6c130,44,130,44,130,44v8,,8,,8,l138,37xm182,37v-9,,-9,,-9,c173,43,173,43,173,43v,,,,,c170,38,166,36,161,36v-11,,-18,9,-18,20c143,68,148,77,161,77v5,,9,-3,12,-7c173,70,173,70,173,70v,6,,6,,6c173,83,170,86,163,86v-5,,-9,-1,-10,-6c144,80,144,80,144,80v1,10,10,13,18,13c175,93,182,87,182,75r,-38xm208,36v-12,,-19,10,-19,21c189,69,196,78,208,78v9,,16,-5,18,-13c218,65,218,65,218,65v-1,4,-5,6,-10,6c201,71,198,66,198,59v29,,29,,29,c228,47,221,36,208,36xm257,36v,,-1,,-3,c249,36,243,41,242,45v,,,,,c242,37,242,37,242,37v-8,,-8,,-8,c234,77,234,77,234,77v9,,9,,9,c243,58,243,58,243,58v,-9,5,-14,11,-14c255,44,256,45,257,45r,-9xm295,65v,-8,-7,-10,-13,-11c275,52,269,51,269,47v,-3,5,-4,7,-4c280,43,284,44,284,48v9,,9,,9,c292,40,285,36,277,36v-7,,-17,3,-17,12c260,56,267,58,273,59v6,2,13,2,13,7c286,71,280,71,277,71v-5,,-8,-2,-9,-7c259,64,259,64,259,64v1,10,8,14,18,14c285,78,295,75,295,65xe" fillcolor="#5000dc" stroked="f">
                <v:path arrowok="t" o:connecttype="custom" o:connectlocs="514042,221850;514042,136279;660005,136279;691736,171141;145963,95078;133270,95078;107885,148956;133270,148956;177694,120433;1059815,0;878948,351790;0,0;212598,244035;177694,161633;206251,117263;133270,69724;76154,69724;107885,244035;133270,174310;142789,174310;180867,244035;345868,117263;317310,190157;263367,196495;234809,117263;282406,247204;317310,228188;345868,244035;437888,117263;412503,79232;383945,117263;364906,139448;383945,212342;437888,244035;425195,225019;412503,139448;437888,117263;548946,117263;548946,136279;453753,177480;548946,221850;548946,240865;485484,253542;514042,294743;577504,117263;599716,180649;717120,206003;660005,225019;720293,186987;815486,114094;767890,142618;767890,117263;742505,244035;771063,183818;815486,142618;936064,206003;853564,148956;901160,152125;878948,114094;866256,186987;878948,225019;821833,202834;936064,206003"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89" w:rsidRDefault="00787E89">
    <w:pPr>
      <w:pStyle w:val="Koptekst"/>
    </w:pPr>
    <w:r>
      <w:rPr>
        <w:noProof/>
      </w:rPr>
      <mc:AlternateContent>
        <mc:Choice Requires="wpc">
          <w:drawing>
            <wp:anchor distT="0" distB="0" distL="114300" distR="114300" simplePos="0" relativeHeight="251667456" behindDoc="1" locked="0" layoutInCell="0" allowOverlap="1" wp14:anchorId="0E95F66F" wp14:editId="2A1BCBB4">
              <wp:simplePos x="0" y="0"/>
              <wp:positionH relativeFrom="page">
                <wp:posOffset>0</wp:posOffset>
              </wp:positionH>
              <wp:positionV relativeFrom="page">
                <wp:align>bottom</wp:align>
              </wp:positionV>
              <wp:extent cx="7560310" cy="1067435"/>
              <wp:effectExtent l="0" t="0" r="0" b="0"/>
              <wp:wrapNone/>
              <wp:docPr id="28"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10"/>
                      <wps:cNvSpPr>
                        <a:spLocks noEditPoints="1"/>
                      </wps:cNvSpPr>
                      <wps:spPr bwMode="auto">
                        <a:xfrm>
                          <a:off x="6597015" y="160655"/>
                          <a:ext cx="471170" cy="207010"/>
                        </a:xfrm>
                        <a:custGeom>
                          <a:avLst/>
                          <a:gdLst>
                            <a:gd name="T0" fmla="*/ 1484 w 1484"/>
                            <a:gd name="T1" fmla="*/ 0 h 652"/>
                            <a:gd name="T2" fmla="*/ 0 w 1484"/>
                            <a:gd name="T3" fmla="*/ 28 h 652"/>
                            <a:gd name="T4" fmla="*/ 500 w 1484"/>
                            <a:gd name="T5" fmla="*/ 595 h 652"/>
                            <a:gd name="T6" fmla="*/ 572 w 1484"/>
                            <a:gd name="T7" fmla="*/ 292 h 652"/>
                            <a:gd name="T8" fmla="*/ 500 w 1484"/>
                            <a:gd name="T9" fmla="*/ 595 h 652"/>
                            <a:gd name="T10" fmla="*/ 687 w 1484"/>
                            <a:gd name="T11" fmla="*/ 595 h 652"/>
                            <a:gd name="T12" fmla="*/ 778 w 1484"/>
                            <a:gd name="T13" fmla="*/ 481 h 652"/>
                            <a:gd name="T14" fmla="*/ 767 w 1484"/>
                            <a:gd name="T15" fmla="*/ 292 h 652"/>
                            <a:gd name="T16" fmla="*/ 620 w 1484"/>
                            <a:gd name="T17" fmla="*/ 595 h 652"/>
                            <a:gd name="T18" fmla="*/ 755 w 1484"/>
                            <a:gd name="T19" fmla="*/ 342 h 652"/>
                            <a:gd name="T20" fmla="*/ 767 w 1484"/>
                            <a:gd name="T21" fmla="*/ 432 h 652"/>
                            <a:gd name="T22" fmla="*/ 687 w 1484"/>
                            <a:gd name="T23" fmla="*/ 342 h 652"/>
                            <a:gd name="T24" fmla="*/ 1000 w 1484"/>
                            <a:gd name="T25" fmla="*/ 595 h 652"/>
                            <a:gd name="T26" fmla="*/ 1090 w 1484"/>
                            <a:gd name="T27" fmla="*/ 481 h 652"/>
                            <a:gd name="T28" fmla="*/ 1079 w 1484"/>
                            <a:gd name="T29" fmla="*/ 292 h 652"/>
                            <a:gd name="T30" fmla="*/ 932 w 1484"/>
                            <a:gd name="T31" fmla="*/ 595 h 652"/>
                            <a:gd name="T32" fmla="*/ 1067 w 1484"/>
                            <a:gd name="T33" fmla="*/ 342 h 652"/>
                            <a:gd name="T34" fmla="*/ 1079 w 1484"/>
                            <a:gd name="T35" fmla="*/ 432 h 652"/>
                            <a:gd name="T36" fmla="*/ 1000 w 1484"/>
                            <a:gd name="T37" fmla="*/ 342 h 652"/>
                            <a:gd name="T38" fmla="*/ 1234 w 1484"/>
                            <a:gd name="T39" fmla="*/ 595 h 652"/>
                            <a:gd name="T40" fmla="*/ 1304 w 1484"/>
                            <a:gd name="T41" fmla="*/ 464 h 652"/>
                            <a:gd name="T42" fmla="*/ 1454 w 1484"/>
                            <a:gd name="T43" fmla="*/ 415 h 652"/>
                            <a:gd name="T44" fmla="*/ 1304 w 1484"/>
                            <a:gd name="T45" fmla="*/ 342 h 652"/>
                            <a:gd name="T46" fmla="*/ 1464 w 1484"/>
                            <a:gd name="T47" fmla="*/ 292 h 652"/>
                            <a:gd name="T48" fmla="*/ 360 w 1484"/>
                            <a:gd name="T49" fmla="*/ 554 h 652"/>
                            <a:gd name="T50" fmla="*/ 331 w 1484"/>
                            <a:gd name="T51" fmla="*/ 539 h 652"/>
                            <a:gd name="T52" fmla="*/ 301 w 1484"/>
                            <a:gd name="T53" fmla="*/ 462 h 652"/>
                            <a:gd name="T54" fmla="*/ 292 w 1484"/>
                            <a:gd name="T55" fmla="*/ 554 h 652"/>
                            <a:gd name="T56" fmla="*/ 217 w 1484"/>
                            <a:gd name="T57" fmla="*/ 602 h 652"/>
                            <a:gd name="T58" fmla="*/ 225 w 1484"/>
                            <a:gd name="T59" fmla="*/ 652 h 652"/>
                            <a:gd name="T60" fmla="*/ 360 w 1484"/>
                            <a:gd name="T61" fmla="*/ 554 h 652"/>
                            <a:gd name="T62" fmla="*/ 175 w 1484"/>
                            <a:gd name="T63" fmla="*/ 324 h 652"/>
                            <a:gd name="T64" fmla="*/ 171 w 1484"/>
                            <a:gd name="T65" fmla="*/ 331 h 652"/>
                            <a:gd name="T66" fmla="*/ 226 w 1484"/>
                            <a:gd name="T67" fmla="*/ 391 h 652"/>
                            <a:gd name="T68" fmla="*/ 144 w 1484"/>
                            <a:gd name="T69" fmla="*/ 406 h 652"/>
                            <a:gd name="T70" fmla="*/ 207 w 1484"/>
                            <a:gd name="T71" fmla="*/ 447 h 652"/>
                            <a:gd name="T72" fmla="*/ 176 w 1484"/>
                            <a:gd name="T73" fmla="*/ 454 h 652"/>
                            <a:gd name="T74" fmla="*/ 132 w 1484"/>
                            <a:gd name="T75" fmla="*/ 532 h 652"/>
                            <a:gd name="T76" fmla="*/ 76 w 1484"/>
                            <a:gd name="T77" fmla="*/ 431 h 652"/>
                            <a:gd name="T78" fmla="*/ 68 w 1484"/>
                            <a:gd name="T79" fmla="*/ 428 h 652"/>
                            <a:gd name="T80" fmla="*/ 26 w 1484"/>
                            <a:gd name="T81" fmla="*/ 453 h 652"/>
                            <a:gd name="T82" fmla="*/ 219 w 1484"/>
                            <a:gd name="T83" fmla="*/ 235 h 652"/>
                            <a:gd name="T84" fmla="*/ 432 w 1484"/>
                            <a:gd name="T85" fmla="*/ 436 h 652"/>
                            <a:gd name="T86" fmla="*/ 136 w 1484"/>
                            <a:gd name="T87" fmla="*/ 277 h 652"/>
                            <a:gd name="T88" fmla="*/ 116 w 1484"/>
                            <a:gd name="T89" fmla="*/ 306 h 652"/>
                            <a:gd name="T90" fmla="*/ 92 w 1484"/>
                            <a:gd name="T91" fmla="*/ 308 h 652"/>
                            <a:gd name="T92" fmla="*/ 88 w 1484"/>
                            <a:gd name="T93" fmla="*/ 354 h 652"/>
                            <a:gd name="T94" fmla="*/ 92 w 1484"/>
                            <a:gd name="T95" fmla="*/ 308 h 652"/>
                            <a:gd name="T96" fmla="*/ 70 w 1484"/>
                            <a:gd name="T97" fmla="*/ 412 h 652"/>
                            <a:gd name="T98" fmla="*/ 56 w 1484"/>
                            <a:gd name="T99" fmla="*/ 354 h 652"/>
                            <a:gd name="T100" fmla="*/ 125 w 1484"/>
                            <a:gd name="T101" fmla="*/ 434 h 652"/>
                            <a:gd name="T102" fmla="*/ 96 w 1484"/>
                            <a:gd name="T103" fmla="*/ 374 h 652"/>
                            <a:gd name="T104" fmla="*/ 125 w 1484"/>
                            <a:gd name="T105" fmla="*/ 434 h 652"/>
                            <a:gd name="T106" fmla="*/ 152 w 1484"/>
                            <a:gd name="T107" fmla="*/ 328 h 652"/>
                            <a:gd name="T108" fmla="*/ 102 w 1484"/>
                            <a:gd name="T109" fmla="*/ 361 h 652"/>
                            <a:gd name="T110" fmla="*/ 133 w 1484"/>
                            <a:gd name="T111" fmla="*/ 312 h 652"/>
                            <a:gd name="T112" fmla="*/ 192 w 1484"/>
                            <a:gd name="T113" fmla="*/ 26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84" h="652">
                              <a:moveTo>
                                <a:pt x="0" y="0"/>
                              </a:moveTo>
                              <a:cubicBezTo>
                                <a:pt x="1484" y="0"/>
                                <a:pt x="1484" y="0"/>
                                <a:pt x="1484" y="0"/>
                              </a:cubicBezTo>
                              <a:cubicBezTo>
                                <a:pt x="1484" y="28"/>
                                <a:pt x="1484" y="28"/>
                                <a:pt x="1484" y="28"/>
                              </a:cubicBezTo>
                              <a:cubicBezTo>
                                <a:pt x="0" y="28"/>
                                <a:pt x="0" y="28"/>
                                <a:pt x="0" y="28"/>
                              </a:cubicBezTo>
                              <a:lnTo>
                                <a:pt x="0" y="0"/>
                              </a:lnTo>
                              <a:close/>
                              <a:moveTo>
                                <a:pt x="500" y="595"/>
                              </a:moveTo>
                              <a:cubicBezTo>
                                <a:pt x="572" y="595"/>
                                <a:pt x="572" y="595"/>
                                <a:pt x="572" y="595"/>
                              </a:cubicBezTo>
                              <a:cubicBezTo>
                                <a:pt x="572" y="292"/>
                                <a:pt x="572" y="292"/>
                                <a:pt x="572" y="292"/>
                              </a:cubicBezTo>
                              <a:cubicBezTo>
                                <a:pt x="500" y="292"/>
                                <a:pt x="500" y="292"/>
                                <a:pt x="500" y="292"/>
                              </a:cubicBezTo>
                              <a:lnTo>
                                <a:pt x="500" y="595"/>
                              </a:lnTo>
                              <a:close/>
                              <a:moveTo>
                                <a:pt x="620" y="595"/>
                              </a:moveTo>
                              <a:cubicBezTo>
                                <a:pt x="620" y="595"/>
                                <a:pt x="620" y="595"/>
                                <a:pt x="687" y="595"/>
                              </a:cubicBezTo>
                              <a:cubicBezTo>
                                <a:pt x="687" y="595"/>
                                <a:pt x="687" y="595"/>
                                <a:pt x="687" y="481"/>
                              </a:cubicBezTo>
                              <a:cubicBezTo>
                                <a:pt x="687" y="481"/>
                                <a:pt x="687" y="481"/>
                                <a:pt x="778" y="481"/>
                              </a:cubicBezTo>
                              <a:cubicBezTo>
                                <a:pt x="885" y="481"/>
                                <a:pt x="903" y="425"/>
                                <a:pt x="903" y="389"/>
                              </a:cubicBezTo>
                              <a:cubicBezTo>
                                <a:pt x="903" y="325"/>
                                <a:pt x="863" y="292"/>
                                <a:pt x="767" y="292"/>
                              </a:cubicBezTo>
                              <a:cubicBezTo>
                                <a:pt x="767" y="292"/>
                                <a:pt x="767" y="292"/>
                                <a:pt x="620" y="292"/>
                              </a:cubicBezTo>
                              <a:lnTo>
                                <a:pt x="620" y="595"/>
                              </a:lnTo>
                              <a:close/>
                              <a:moveTo>
                                <a:pt x="687" y="342"/>
                              </a:moveTo>
                              <a:cubicBezTo>
                                <a:pt x="687" y="342"/>
                                <a:pt x="687" y="342"/>
                                <a:pt x="755" y="342"/>
                              </a:cubicBezTo>
                              <a:cubicBezTo>
                                <a:pt x="794" y="342"/>
                                <a:pt x="832" y="348"/>
                                <a:pt x="832" y="389"/>
                              </a:cubicBezTo>
                              <a:cubicBezTo>
                                <a:pt x="832" y="422"/>
                                <a:pt x="804" y="432"/>
                                <a:pt x="767" y="432"/>
                              </a:cubicBezTo>
                              <a:cubicBezTo>
                                <a:pt x="767" y="432"/>
                                <a:pt x="767" y="432"/>
                                <a:pt x="687" y="432"/>
                              </a:cubicBezTo>
                              <a:lnTo>
                                <a:pt x="687" y="342"/>
                              </a:lnTo>
                              <a:close/>
                              <a:moveTo>
                                <a:pt x="932" y="595"/>
                              </a:moveTo>
                              <a:cubicBezTo>
                                <a:pt x="932" y="595"/>
                                <a:pt x="932" y="595"/>
                                <a:pt x="1000" y="595"/>
                              </a:cubicBezTo>
                              <a:cubicBezTo>
                                <a:pt x="1000" y="595"/>
                                <a:pt x="1000" y="595"/>
                                <a:pt x="1000" y="481"/>
                              </a:cubicBezTo>
                              <a:cubicBezTo>
                                <a:pt x="1000" y="481"/>
                                <a:pt x="1000" y="481"/>
                                <a:pt x="1090" y="481"/>
                              </a:cubicBezTo>
                              <a:cubicBezTo>
                                <a:pt x="1197" y="481"/>
                                <a:pt x="1215" y="425"/>
                                <a:pt x="1215" y="389"/>
                              </a:cubicBezTo>
                              <a:cubicBezTo>
                                <a:pt x="1215" y="325"/>
                                <a:pt x="1175" y="292"/>
                                <a:pt x="1079" y="292"/>
                              </a:cubicBezTo>
                              <a:cubicBezTo>
                                <a:pt x="1079" y="292"/>
                                <a:pt x="1079" y="292"/>
                                <a:pt x="932" y="292"/>
                              </a:cubicBezTo>
                              <a:lnTo>
                                <a:pt x="932" y="595"/>
                              </a:lnTo>
                              <a:close/>
                              <a:moveTo>
                                <a:pt x="1000" y="342"/>
                              </a:moveTo>
                              <a:cubicBezTo>
                                <a:pt x="1000" y="342"/>
                                <a:pt x="1000" y="342"/>
                                <a:pt x="1067" y="342"/>
                              </a:cubicBezTo>
                              <a:cubicBezTo>
                                <a:pt x="1106" y="342"/>
                                <a:pt x="1144" y="348"/>
                                <a:pt x="1144" y="389"/>
                              </a:cubicBezTo>
                              <a:cubicBezTo>
                                <a:pt x="1144" y="422"/>
                                <a:pt x="1116" y="432"/>
                                <a:pt x="1079" y="432"/>
                              </a:cubicBezTo>
                              <a:cubicBezTo>
                                <a:pt x="1079" y="432"/>
                                <a:pt x="1079" y="432"/>
                                <a:pt x="1000" y="432"/>
                              </a:cubicBezTo>
                              <a:lnTo>
                                <a:pt x="1000" y="342"/>
                              </a:lnTo>
                              <a:close/>
                              <a:moveTo>
                                <a:pt x="1234" y="292"/>
                              </a:moveTo>
                              <a:cubicBezTo>
                                <a:pt x="1234" y="595"/>
                                <a:pt x="1234" y="595"/>
                                <a:pt x="1234" y="595"/>
                              </a:cubicBezTo>
                              <a:cubicBezTo>
                                <a:pt x="1304" y="595"/>
                                <a:pt x="1304" y="595"/>
                                <a:pt x="1304" y="595"/>
                              </a:cubicBezTo>
                              <a:cubicBezTo>
                                <a:pt x="1304" y="464"/>
                                <a:pt x="1304" y="464"/>
                                <a:pt x="1304" y="464"/>
                              </a:cubicBezTo>
                              <a:cubicBezTo>
                                <a:pt x="1454" y="464"/>
                                <a:pt x="1454" y="464"/>
                                <a:pt x="1454" y="464"/>
                              </a:cubicBezTo>
                              <a:cubicBezTo>
                                <a:pt x="1454" y="415"/>
                                <a:pt x="1454" y="415"/>
                                <a:pt x="1454" y="415"/>
                              </a:cubicBezTo>
                              <a:cubicBezTo>
                                <a:pt x="1304" y="415"/>
                                <a:pt x="1304" y="415"/>
                                <a:pt x="1304" y="415"/>
                              </a:cubicBezTo>
                              <a:cubicBezTo>
                                <a:pt x="1304" y="342"/>
                                <a:pt x="1304" y="342"/>
                                <a:pt x="1304" y="342"/>
                              </a:cubicBezTo>
                              <a:cubicBezTo>
                                <a:pt x="1464" y="342"/>
                                <a:pt x="1464" y="342"/>
                                <a:pt x="1464" y="342"/>
                              </a:cubicBezTo>
                              <a:cubicBezTo>
                                <a:pt x="1464" y="292"/>
                                <a:pt x="1464" y="292"/>
                                <a:pt x="1464" y="292"/>
                              </a:cubicBezTo>
                              <a:lnTo>
                                <a:pt x="1234" y="292"/>
                              </a:lnTo>
                              <a:close/>
                              <a:moveTo>
                                <a:pt x="360" y="554"/>
                              </a:moveTo>
                              <a:cubicBezTo>
                                <a:pt x="354" y="556"/>
                                <a:pt x="348" y="557"/>
                                <a:pt x="343" y="557"/>
                              </a:cubicBezTo>
                              <a:cubicBezTo>
                                <a:pt x="336" y="556"/>
                                <a:pt x="323" y="547"/>
                                <a:pt x="331" y="539"/>
                              </a:cubicBezTo>
                              <a:cubicBezTo>
                                <a:pt x="339" y="531"/>
                                <a:pt x="342" y="519"/>
                                <a:pt x="342" y="507"/>
                              </a:cubicBezTo>
                              <a:cubicBezTo>
                                <a:pt x="342" y="482"/>
                                <a:pt x="327" y="456"/>
                                <a:pt x="301" y="462"/>
                              </a:cubicBezTo>
                              <a:cubicBezTo>
                                <a:pt x="274" y="468"/>
                                <a:pt x="264" y="488"/>
                                <a:pt x="264" y="512"/>
                              </a:cubicBezTo>
                              <a:cubicBezTo>
                                <a:pt x="264" y="529"/>
                                <a:pt x="278" y="549"/>
                                <a:pt x="292" y="554"/>
                              </a:cubicBezTo>
                              <a:cubicBezTo>
                                <a:pt x="296" y="563"/>
                                <a:pt x="297" y="570"/>
                                <a:pt x="287" y="580"/>
                              </a:cubicBezTo>
                              <a:cubicBezTo>
                                <a:pt x="268" y="598"/>
                                <a:pt x="232" y="602"/>
                                <a:pt x="217" y="602"/>
                              </a:cubicBezTo>
                              <a:cubicBezTo>
                                <a:pt x="139" y="602"/>
                                <a:pt x="70" y="567"/>
                                <a:pt x="29" y="514"/>
                              </a:cubicBezTo>
                              <a:cubicBezTo>
                                <a:pt x="57" y="594"/>
                                <a:pt x="134" y="652"/>
                                <a:pt x="225" y="652"/>
                              </a:cubicBezTo>
                              <a:cubicBezTo>
                                <a:pt x="334" y="652"/>
                                <a:pt x="422" y="569"/>
                                <a:pt x="432" y="464"/>
                              </a:cubicBezTo>
                              <a:cubicBezTo>
                                <a:pt x="429" y="490"/>
                                <a:pt x="392" y="542"/>
                                <a:pt x="360" y="554"/>
                              </a:cubicBezTo>
                              <a:moveTo>
                                <a:pt x="224" y="257"/>
                              </a:moveTo>
                              <a:cubicBezTo>
                                <a:pt x="205" y="277"/>
                                <a:pt x="188" y="298"/>
                                <a:pt x="175" y="324"/>
                              </a:cubicBezTo>
                              <a:cubicBezTo>
                                <a:pt x="191" y="326"/>
                                <a:pt x="206" y="328"/>
                                <a:pt x="220" y="328"/>
                              </a:cubicBezTo>
                              <a:cubicBezTo>
                                <a:pt x="205" y="332"/>
                                <a:pt x="188" y="333"/>
                                <a:pt x="171" y="331"/>
                              </a:cubicBezTo>
                              <a:cubicBezTo>
                                <a:pt x="163" y="345"/>
                                <a:pt x="157" y="362"/>
                                <a:pt x="151" y="379"/>
                              </a:cubicBezTo>
                              <a:cubicBezTo>
                                <a:pt x="176" y="386"/>
                                <a:pt x="201" y="390"/>
                                <a:pt x="226" y="391"/>
                              </a:cubicBezTo>
                              <a:cubicBezTo>
                                <a:pt x="202" y="396"/>
                                <a:pt x="175" y="395"/>
                                <a:pt x="148" y="389"/>
                              </a:cubicBezTo>
                              <a:cubicBezTo>
                                <a:pt x="147" y="395"/>
                                <a:pt x="145" y="400"/>
                                <a:pt x="144" y="406"/>
                              </a:cubicBezTo>
                              <a:cubicBezTo>
                                <a:pt x="142" y="414"/>
                                <a:pt x="140" y="425"/>
                                <a:pt x="139" y="437"/>
                              </a:cubicBezTo>
                              <a:cubicBezTo>
                                <a:pt x="161" y="443"/>
                                <a:pt x="184" y="446"/>
                                <a:pt x="207" y="447"/>
                              </a:cubicBezTo>
                              <a:cubicBezTo>
                                <a:pt x="226" y="448"/>
                                <a:pt x="244" y="447"/>
                                <a:pt x="261" y="444"/>
                              </a:cubicBezTo>
                              <a:cubicBezTo>
                                <a:pt x="238" y="455"/>
                                <a:pt x="210" y="455"/>
                                <a:pt x="176" y="454"/>
                              </a:cubicBezTo>
                              <a:cubicBezTo>
                                <a:pt x="163" y="453"/>
                                <a:pt x="150" y="452"/>
                                <a:pt x="137" y="450"/>
                              </a:cubicBezTo>
                              <a:cubicBezTo>
                                <a:pt x="134" y="479"/>
                                <a:pt x="133" y="512"/>
                                <a:pt x="132" y="532"/>
                              </a:cubicBezTo>
                              <a:cubicBezTo>
                                <a:pt x="126" y="505"/>
                                <a:pt x="123" y="476"/>
                                <a:pt x="124" y="447"/>
                              </a:cubicBezTo>
                              <a:cubicBezTo>
                                <a:pt x="107" y="443"/>
                                <a:pt x="91" y="438"/>
                                <a:pt x="76" y="431"/>
                              </a:cubicBezTo>
                              <a:cubicBezTo>
                                <a:pt x="70" y="455"/>
                                <a:pt x="66" y="472"/>
                                <a:pt x="66" y="477"/>
                              </a:cubicBezTo>
                              <a:cubicBezTo>
                                <a:pt x="66" y="462"/>
                                <a:pt x="68" y="445"/>
                                <a:pt x="68" y="428"/>
                              </a:cubicBezTo>
                              <a:cubicBezTo>
                                <a:pt x="56" y="422"/>
                                <a:pt x="44" y="416"/>
                                <a:pt x="34" y="408"/>
                              </a:cubicBezTo>
                              <a:cubicBezTo>
                                <a:pt x="30" y="423"/>
                                <a:pt x="26" y="438"/>
                                <a:pt x="26" y="453"/>
                              </a:cubicBezTo>
                              <a:cubicBezTo>
                                <a:pt x="26" y="453"/>
                                <a:pt x="26" y="453"/>
                                <a:pt x="24" y="444"/>
                              </a:cubicBezTo>
                              <a:cubicBezTo>
                                <a:pt x="20" y="331"/>
                                <a:pt x="106" y="240"/>
                                <a:pt x="219" y="235"/>
                              </a:cubicBezTo>
                              <a:cubicBezTo>
                                <a:pt x="332" y="230"/>
                                <a:pt x="428" y="315"/>
                                <a:pt x="432" y="427"/>
                              </a:cubicBezTo>
                              <a:cubicBezTo>
                                <a:pt x="432" y="427"/>
                                <a:pt x="432" y="427"/>
                                <a:pt x="432" y="436"/>
                              </a:cubicBezTo>
                              <a:cubicBezTo>
                                <a:pt x="414" y="337"/>
                                <a:pt x="333" y="257"/>
                                <a:pt x="224" y="257"/>
                              </a:cubicBezTo>
                              <a:moveTo>
                                <a:pt x="136" y="277"/>
                              </a:moveTo>
                              <a:cubicBezTo>
                                <a:pt x="124" y="283"/>
                                <a:pt x="113" y="291"/>
                                <a:pt x="103" y="299"/>
                              </a:cubicBezTo>
                              <a:cubicBezTo>
                                <a:pt x="107" y="301"/>
                                <a:pt x="111" y="303"/>
                                <a:pt x="116" y="306"/>
                              </a:cubicBezTo>
                              <a:cubicBezTo>
                                <a:pt x="123" y="295"/>
                                <a:pt x="130" y="285"/>
                                <a:pt x="136" y="277"/>
                              </a:cubicBezTo>
                              <a:moveTo>
                                <a:pt x="92" y="308"/>
                              </a:moveTo>
                              <a:cubicBezTo>
                                <a:pt x="82" y="317"/>
                                <a:pt x="74" y="328"/>
                                <a:pt x="66" y="339"/>
                              </a:cubicBezTo>
                              <a:cubicBezTo>
                                <a:pt x="72" y="345"/>
                                <a:pt x="80" y="349"/>
                                <a:pt x="88" y="354"/>
                              </a:cubicBezTo>
                              <a:cubicBezTo>
                                <a:pt x="95" y="339"/>
                                <a:pt x="102" y="326"/>
                                <a:pt x="109" y="316"/>
                              </a:cubicBezTo>
                              <a:cubicBezTo>
                                <a:pt x="103" y="314"/>
                                <a:pt x="98" y="311"/>
                                <a:pt x="92" y="308"/>
                              </a:cubicBezTo>
                              <a:moveTo>
                                <a:pt x="38" y="392"/>
                              </a:moveTo>
                              <a:cubicBezTo>
                                <a:pt x="48" y="400"/>
                                <a:pt x="60" y="406"/>
                                <a:pt x="70" y="412"/>
                              </a:cubicBezTo>
                              <a:cubicBezTo>
                                <a:pt x="74" y="396"/>
                                <a:pt x="78" y="381"/>
                                <a:pt x="82" y="368"/>
                              </a:cubicBezTo>
                              <a:cubicBezTo>
                                <a:pt x="72" y="364"/>
                                <a:pt x="64" y="359"/>
                                <a:pt x="56" y="354"/>
                              </a:cubicBezTo>
                              <a:cubicBezTo>
                                <a:pt x="50" y="366"/>
                                <a:pt x="44" y="379"/>
                                <a:pt x="38" y="392"/>
                              </a:cubicBezTo>
                              <a:moveTo>
                                <a:pt x="125" y="434"/>
                              </a:moveTo>
                              <a:cubicBezTo>
                                <a:pt x="126" y="418"/>
                                <a:pt x="129" y="402"/>
                                <a:pt x="133" y="386"/>
                              </a:cubicBezTo>
                              <a:cubicBezTo>
                                <a:pt x="120" y="383"/>
                                <a:pt x="108" y="379"/>
                                <a:pt x="96" y="374"/>
                              </a:cubicBezTo>
                              <a:cubicBezTo>
                                <a:pt x="89" y="389"/>
                                <a:pt x="84" y="403"/>
                                <a:pt x="80" y="417"/>
                              </a:cubicBezTo>
                              <a:cubicBezTo>
                                <a:pt x="94" y="423"/>
                                <a:pt x="110" y="429"/>
                                <a:pt x="125" y="434"/>
                              </a:cubicBezTo>
                              <a:moveTo>
                                <a:pt x="136" y="375"/>
                              </a:moveTo>
                              <a:cubicBezTo>
                                <a:pt x="140" y="358"/>
                                <a:pt x="146" y="343"/>
                                <a:pt x="152" y="328"/>
                              </a:cubicBezTo>
                              <a:cubicBezTo>
                                <a:pt x="143" y="326"/>
                                <a:pt x="135" y="324"/>
                                <a:pt x="126" y="322"/>
                              </a:cubicBezTo>
                              <a:cubicBezTo>
                                <a:pt x="117" y="334"/>
                                <a:pt x="109" y="347"/>
                                <a:pt x="102" y="361"/>
                              </a:cubicBezTo>
                              <a:cubicBezTo>
                                <a:pt x="113" y="366"/>
                                <a:pt x="124" y="371"/>
                                <a:pt x="136" y="375"/>
                              </a:cubicBezTo>
                              <a:moveTo>
                                <a:pt x="133" y="312"/>
                              </a:moveTo>
                              <a:cubicBezTo>
                                <a:pt x="141" y="315"/>
                                <a:pt x="148" y="317"/>
                                <a:pt x="157" y="319"/>
                              </a:cubicBezTo>
                              <a:cubicBezTo>
                                <a:pt x="167" y="299"/>
                                <a:pt x="179" y="280"/>
                                <a:pt x="192" y="262"/>
                              </a:cubicBezTo>
                              <a:cubicBezTo>
                                <a:pt x="169" y="274"/>
                                <a:pt x="149" y="292"/>
                                <a:pt x="133" y="312"/>
                              </a:cubicBezTo>
                            </a:path>
                          </a:pathLst>
                        </a:custGeom>
                        <a:solidFill>
                          <a:srgbClr val="93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noEditPoints="1"/>
                      </wps:cNvSpPr>
                      <wps:spPr bwMode="auto">
                        <a:xfrm>
                          <a:off x="6667500" y="469900"/>
                          <a:ext cx="344805" cy="434340"/>
                        </a:xfrm>
                        <a:custGeom>
                          <a:avLst/>
                          <a:gdLst>
                            <a:gd name="T0" fmla="*/ 422 w 1087"/>
                            <a:gd name="T1" fmla="*/ 342 h 1369"/>
                            <a:gd name="T2" fmla="*/ 289 w 1087"/>
                            <a:gd name="T3" fmla="*/ 494 h 1369"/>
                            <a:gd name="T4" fmla="*/ 1031 w 1087"/>
                            <a:gd name="T5" fmla="*/ 74 h 1369"/>
                            <a:gd name="T6" fmla="*/ 689 w 1087"/>
                            <a:gd name="T7" fmla="*/ 949 h 1369"/>
                            <a:gd name="T8" fmla="*/ 872 w 1087"/>
                            <a:gd name="T9" fmla="*/ 197 h 1369"/>
                            <a:gd name="T10" fmla="*/ 1036 w 1087"/>
                            <a:gd name="T11" fmla="*/ 1365 h 1369"/>
                            <a:gd name="T12" fmla="*/ 997 w 1087"/>
                            <a:gd name="T13" fmla="*/ 1337 h 1369"/>
                            <a:gd name="T14" fmla="*/ 941 w 1087"/>
                            <a:gd name="T15" fmla="*/ 1316 h 1369"/>
                            <a:gd name="T16" fmla="*/ 943 w 1087"/>
                            <a:gd name="T17" fmla="*/ 1365 h 1369"/>
                            <a:gd name="T18" fmla="*/ 943 w 1087"/>
                            <a:gd name="T19" fmla="*/ 1267 h 1369"/>
                            <a:gd name="T20" fmla="*/ 786 w 1087"/>
                            <a:gd name="T21" fmla="*/ 1337 h 1369"/>
                            <a:gd name="T22" fmla="*/ 855 w 1087"/>
                            <a:gd name="T23" fmla="*/ 1300 h 1369"/>
                            <a:gd name="T24" fmla="*/ 627 w 1087"/>
                            <a:gd name="T25" fmla="*/ 1337 h 1369"/>
                            <a:gd name="T26" fmla="*/ 627 w 1087"/>
                            <a:gd name="T27" fmla="*/ 1267 h 1369"/>
                            <a:gd name="T28" fmla="*/ 705 w 1087"/>
                            <a:gd name="T29" fmla="*/ 1302 h 1369"/>
                            <a:gd name="T30" fmla="*/ 449 w 1087"/>
                            <a:gd name="T31" fmla="*/ 1337 h 1369"/>
                            <a:gd name="T32" fmla="*/ 449 w 1087"/>
                            <a:gd name="T33" fmla="*/ 1267 h 1369"/>
                            <a:gd name="T34" fmla="*/ 526 w 1087"/>
                            <a:gd name="T35" fmla="*/ 1302 h 1369"/>
                            <a:gd name="T36" fmla="*/ 356 w 1087"/>
                            <a:gd name="T37" fmla="*/ 1267 h 1369"/>
                            <a:gd name="T38" fmla="*/ 356 w 1087"/>
                            <a:gd name="T39" fmla="*/ 1316 h 1369"/>
                            <a:gd name="T40" fmla="*/ 323 w 1087"/>
                            <a:gd name="T41" fmla="*/ 1365 h 1369"/>
                            <a:gd name="T42" fmla="*/ 356 w 1087"/>
                            <a:gd name="T43" fmla="*/ 1267 h 1369"/>
                            <a:gd name="T44" fmla="*/ 272 w 1087"/>
                            <a:gd name="T45" fmla="*/ 1300 h 1369"/>
                            <a:gd name="T46" fmla="*/ 236 w 1087"/>
                            <a:gd name="T47" fmla="*/ 1369 h 1369"/>
                            <a:gd name="T48" fmla="*/ 143 w 1087"/>
                            <a:gd name="T49" fmla="*/ 1344 h 1369"/>
                            <a:gd name="T50" fmla="*/ 149 w 1087"/>
                            <a:gd name="T51" fmla="*/ 1270 h 1369"/>
                            <a:gd name="T52" fmla="*/ 91 w 1087"/>
                            <a:gd name="T53" fmla="*/ 1342 h 1369"/>
                            <a:gd name="T54" fmla="*/ 155 w 1087"/>
                            <a:gd name="T55" fmla="*/ 1295 h 1369"/>
                            <a:gd name="T56" fmla="*/ 783 w 1087"/>
                            <a:gd name="T57" fmla="*/ 818 h 1369"/>
                            <a:gd name="T58" fmla="*/ 794 w 1087"/>
                            <a:gd name="T59" fmla="*/ 838 h 1369"/>
                            <a:gd name="T60" fmla="*/ 822 w 1087"/>
                            <a:gd name="T61" fmla="*/ 812 h 1369"/>
                            <a:gd name="T62" fmla="*/ 828 w 1087"/>
                            <a:gd name="T63" fmla="*/ 714 h 1369"/>
                            <a:gd name="T64" fmla="*/ 798 w 1087"/>
                            <a:gd name="T65" fmla="*/ 687 h 1369"/>
                            <a:gd name="T66" fmla="*/ 848 w 1087"/>
                            <a:gd name="T67" fmla="*/ 629 h 1369"/>
                            <a:gd name="T68" fmla="*/ 921 w 1087"/>
                            <a:gd name="T69" fmla="*/ 631 h 1369"/>
                            <a:gd name="T70" fmla="*/ 887 w 1087"/>
                            <a:gd name="T71" fmla="*/ 610 h 1369"/>
                            <a:gd name="T72" fmla="*/ 954 w 1087"/>
                            <a:gd name="T73" fmla="*/ 655 h 1369"/>
                            <a:gd name="T74" fmla="*/ 1009 w 1087"/>
                            <a:gd name="T75" fmla="*/ 563 h 1369"/>
                            <a:gd name="T76" fmla="*/ 983 w 1087"/>
                            <a:gd name="T77" fmla="*/ 478 h 1369"/>
                            <a:gd name="T78" fmla="*/ 1047 w 1087"/>
                            <a:gd name="T79" fmla="*/ 477 h 1369"/>
                            <a:gd name="T80" fmla="*/ 1023 w 1087"/>
                            <a:gd name="T81" fmla="*/ 532 h 1369"/>
                            <a:gd name="T82" fmla="*/ 1055 w 1087"/>
                            <a:gd name="T83" fmla="*/ 371 h 1369"/>
                            <a:gd name="T84" fmla="*/ 969 w 1087"/>
                            <a:gd name="T85" fmla="*/ 375 h 1369"/>
                            <a:gd name="T86" fmla="*/ 981 w 1087"/>
                            <a:gd name="T87" fmla="*/ 323 h 1369"/>
                            <a:gd name="T88" fmla="*/ 1010 w 1087"/>
                            <a:gd name="T89" fmla="*/ 385 h 1369"/>
                            <a:gd name="T90" fmla="*/ 1046 w 1087"/>
                            <a:gd name="T91" fmla="*/ 285 h 1369"/>
                            <a:gd name="T92" fmla="*/ 1006 w 1087"/>
                            <a:gd name="T93" fmla="*/ 287 h 1369"/>
                            <a:gd name="T94" fmla="*/ 1086 w 1087"/>
                            <a:gd name="T95" fmla="*/ 287 h 1369"/>
                            <a:gd name="T96" fmla="*/ 509 w 1087"/>
                            <a:gd name="T97" fmla="*/ 509 h 1369"/>
                            <a:gd name="T98" fmla="*/ 491 w 1087"/>
                            <a:gd name="T99" fmla="*/ 509 h 1369"/>
                            <a:gd name="T100" fmla="*/ 529 w 1087"/>
                            <a:gd name="T101" fmla="*/ 460 h 1369"/>
                            <a:gd name="T102" fmla="*/ 437 w 1087"/>
                            <a:gd name="T103" fmla="*/ 646 h 1369"/>
                            <a:gd name="T104" fmla="*/ 578 w 1087"/>
                            <a:gd name="T105" fmla="*/ 479 h 1369"/>
                            <a:gd name="T106" fmla="*/ 509 w 1087"/>
                            <a:gd name="T107" fmla="*/ 343 h 1369"/>
                            <a:gd name="T108" fmla="*/ 695 w 1087"/>
                            <a:gd name="T109" fmla="*/ 523 h 1369"/>
                            <a:gd name="T110" fmla="*/ 749 w 1087"/>
                            <a:gd name="T111" fmla="*/ 396 h 1369"/>
                            <a:gd name="T112" fmla="*/ 590 w 1087"/>
                            <a:gd name="T113" fmla="*/ 647 h 1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87" h="1369">
                              <a:moveTo>
                                <a:pt x="351" y="632"/>
                              </a:moveTo>
                              <a:cubicBezTo>
                                <a:pt x="340" y="638"/>
                                <a:pt x="316" y="645"/>
                                <a:pt x="289" y="645"/>
                              </a:cubicBezTo>
                              <a:cubicBezTo>
                                <a:pt x="211" y="645"/>
                                <a:pt x="198" y="581"/>
                                <a:pt x="234" y="497"/>
                              </a:cubicBezTo>
                              <a:cubicBezTo>
                                <a:pt x="276" y="397"/>
                                <a:pt x="355" y="342"/>
                                <a:pt x="422" y="342"/>
                              </a:cubicBezTo>
                              <a:cubicBezTo>
                                <a:pt x="449" y="342"/>
                                <a:pt x="466" y="349"/>
                                <a:pt x="472" y="355"/>
                              </a:cubicBezTo>
                              <a:cubicBezTo>
                                <a:pt x="439" y="407"/>
                                <a:pt x="439" y="407"/>
                                <a:pt x="439" y="407"/>
                              </a:cubicBezTo>
                              <a:cubicBezTo>
                                <a:pt x="432" y="401"/>
                                <a:pt x="420" y="396"/>
                                <a:pt x="401" y="396"/>
                              </a:cubicBezTo>
                              <a:cubicBezTo>
                                <a:pt x="361" y="396"/>
                                <a:pt x="317" y="428"/>
                                <a:pt x="289" y="494"/>
                              </a:cubicBezTo>
                              <a:cubicBezTo>
                                <a:pt x="264" y="553"/>
                                <a:pt x="275" y="590"/>
                                <a:pt x="319" y="590"/>
                              </a:cubicBezTo>
                              <a:cubicBezTo>
                                <a:pt x="335" y="590"/>
                                <a:pt x="353" y="586"/>
                                <a:pt x="366" y="580"/>
                              </a:cubicBezTo>
                              <a:lnTo>
                                <a:pt x="351" y="632"/>
                              </a:lnTo>
                              <a:close/>
                              <a:moveTo>
                                <a:pt x="1031" y="74"/>
                              </a:moveTo>
                              <a:cubicBezTo>
                                <a:pt x="963" y="28"/>
                                <a:pt x="884" y="0"/>
                                <a:pt x="768" y="10"/>
                              </a:cubicBezTo>
                              <a:cubicBezTo>
                                <a:pt x="581" y="27"/>
                                <a:pt x="419" y="134"/>
                                <a:pt x="291" y="253"/>
                              </a:cubicBezTo>
                              <a:cubicBezTo>
                                <a:pt x="177" y="359"/>
                                <a:pt x="48" y="523"/>
                                <a:pt x="32" y="714"/>
                              </a:cubicBezTo>
                              <a:cubicBezTo>
                                <a:pt x="0" y="1120"/>
                                <a:pt x="448" y="1108"/>
                                <a:pt x="689" y="949"/>
                              </a:cubicBezTo>
                              <a:cubicBezTo>
                                <a:pt x="666" y="899"/>
                                <a:pt x="643" y="849"/>
                                <a:pt x="613" y="806"/>
                              </a:cubicBezTo>
                              <a:cubicBezTo>
                                <a:pt x="469" y="932"/>
                                <a:pt x="143" y="941"/>
                                <a:pt x="128" y="707"/>
                              </a:cubicBezTo>
                              <a:cubicBezTo>
                                <a:pt x="117" y="532"/>
                                <a:pt x="222" y="406"/>
                                <a:pt x="319" y="313"/>
                              </a:cubicBezTo>
                              <a:cubicBezTo>
                                <a:pt x="447" y="190"/>
                                <a:pt x="706" y="52"/>
                                <a:pt x="872" y="197"/>
                              </a:cubicBezTo>
                              <a:cubicBezTo>
                                <a:pt x="922" y="153"/>
                                <a:pt x="984" y="121"/>
                                <a:pt x="1031" y="74"/>
                              </a:cubicBezTo>
                              <a:moveTo>
                                <a:pt x="997" y="1337"/>
                              </a:moveTo>
                              <a:cubicBezTo>
                                <a:pt x="1036" y="1337"/>
                                <a:pt x="1036" y="1337"/>
                                <a:pt x="1036" y="1337"/>
                              </a:cubicBezTo>
                              <a:cubicBezTo>
                                <a:pt x="1036" y="1365"/>
                                <a:pt x="1036" y="1365"/>
                                <a:pt x="1036" y="1365"/>
                              </a:cubicBezTo>
                              <a:cubicBezTo>
                                <a:pt x="964" y="1365"/>
                                <a:pt x="964" y="1365"/>
                                <a:pt x="964" y="1365"/>
                              </a:cubicBezTo>
                              <a:cubicBezTo>
                                <a:pt x="964" y="1240"/>
                                <a:pt x="964" y="1240"/>
                                <a:pt x="964" y="1240"/>
                              </a:cubicBezTo>
                              <a:cubicBezTo>
                                <a:pt x="997" y="1240"/>
                                <a:pt x="997" y="1240"/>
                                <a:pt x="997" y="1240"/>
                              </a:cubicBezTo>
                              <a:lnTo>
                                <a:pt x="997" y="1337"/>
                              </a:lnTo>
                              <a:close/>
                              <a:moveTo>
                                <a:pt x="904" y="1267"/>
                              </a:moveTo>
                              <a:cubicBezTo>
                                <a:pt x="904" y="1288"/>
                                <a:pt x="904" y="1288"/>
                                <a:pt x="904" y="1288"/>
                              </a:cubicBezTo>
                              <a:cubicBezTo>
                                <a:pt x="941" y="1288"/>
                                <a:pt x="941" y="1288"/>
                                <a:pt x="941" y="1288"/>
                              </a:cubicBezTo>
                              <a:cubicBezTo>
                                <a:pt x="941" y="1316"/>
                                <a:pt x="941" y="1316"/>
                                <a:pt x="941" y="1316"/>
                              </a:cubicBezTo>
                              <a:cubicBezTo>
                                <a:pt x="904" y="1316"/>
                                <a:pt x="904" y="1316"/>
                                <a:pt x="904" y="1316"/>
                              </a:cubicBezTo>
                              <a:cubicBezTo>
                                <a:pt x="904" y="1337"/>
                                <a:pt x="904" y="1337"/>
                                <a:pt x="904" y="1337"/>
                              </a:cubicBezTo>
                              <a:cubicBezTo>
                                <a:pt x="943" y="1337"/>
                                <a:pt x="943" y="1337"/>
                                <a:pt x="943" y="1337"/>
                              </a:cubicBezTo>
                              <a:cubicBezTo>
                                <a:pt x="943" y="1365"/>
                                <a:pt x="943" y="1365"/>
                                <a:pt x="943" y="1365"/>
                              </a:cubicBezTo>
                              <a:cubicBezTo>
                                <a:pt x="872" y="1365"/>
                                <a:pt x="872" y="1365"/>
                                <a:pt x="872" y="1365"/>
                              </a:cubicBezTo>
                              <a:cubicBezTo>
                                <a:pt x="872" y="1240"/>
                                <a:pt x="872" y="1240"/>
                                <a:pt x="872" y="1240"/>
                              </a:cubicBezTo>
                              <a:cubicBezTo>
                                <a:pt x="943" y="1240"/>
                                <a:pt x="943" y="1240"/>
                                <a:pt x="943" y="1240"/>
                              </a:cubicBezTo>
                              <a:cubicBezTo>
                                <a:pt x="943" y="1267"/>
                                <a:pt x="943" y="1267"/>
                                <a:pt x="943" y="1267"/>
                              </a:cubicBezTo>
                              <a:lnTo>
                                <a:pt x="904" y="1267"/>
                              </a:lnTo>
                              <a:close/>
                              <a:moveTo>
                                <a:pt x="786" y="1267"/>
                              </a:moveTo>
                              <a:cubicBezTo>
                                <a:pt x="766" y="1267"/>
                                <a:pt x="750" y="1283"/>
                                <a:pt x="750" y="1300"/>
                              </a:cubicBezTo>
                              <a:cubicBezTo>
                                <a:pt x="750" y="1322"/>
                                <a:pt x="766" y="1337"/>
                                <a:pt x="786" y="1337"/>
                              </a:cubicBezTo>
                              <a:cubicBezTo>
                                <a:pt x="805" y="1337"/>
                                <a:pt x="821" y="1322"/>
                                <a:pt x="821" y="1300"/>
                              </a:cubicBezTo>
                              <a:cubicBezTo>
                                <a:pt x="821" y="1283"/>
                                <a:pt x="805" y="1267"/>
                                <a:pt x="786" y="1267"/>
                              </a:cubicBezTo>
                              <a:moveTo>
                                <a:pt x="786" y="1235"/>
                              </a:moveTo>
                              <a:cubicBezTo>
                                <a:pt x="822" y="1235"/>
                                <a:pt x="855" y="1262"/>
                                <a:pt x="855" y="1300"/>
                              </a:cubicBezTo>
                              <a:cubicBezTo>
                                <a:pt x="855" y="1340"/>
                                <a:pt x="826" y="1369"/>
                                <a:pt x="786" y="1369"/>
                              </a:cubicBezTo>
                              <a:cubicBezTo>
                                <a:pt x="746" y="1369"/>
                                <a:pt x="717" y="1340"/>
                                <a:pt x="717" y="1300"/>
                              </a:cubicBezTo>
                              <a:cubicBezTo>
                                <a:pt x="717" y="1262"/>
                                <a:pt x="750" y="1235"/>
                                <a:pt x="786" y="1235"/>
                              </a:cubicBezTo>
                              <a:moveTo>
                                <a:pt x="627" y="1337"/>
                              </a:moveTo>
                              <a:cubicBezTo>
                                <a:pt x="635" y="1337"/>
                                <a:pt x="635" y="1337"/>
                                <a:pt x="635" y="1337"/>
                              </a:cubicBezTo>
                              <a:cubicBezTo>
                                <a:pt x="654" y="1337"/>
                                <a:pt x="671" y="1327"/>
                                <a:pt x="671" y="1302"/>
                              </a:cubicBezTo>
                              <a:cubicBezTo>
                                <a:pt x="671" y="1280"/>
                                <a:pt x="656" y="1267"/>
                                <a:pt x="635" y="1267"/>
                              </a:cubicBezTo>
                              <a:cubicBezTo>
                                <a:pt x="627" y="1267"/>
                                <a:pt x="627" y="1267"/>
                                <a:pt x="627" y="1267"/>
                              </a:cubicBezTo>
                              <a:lnTo>
                                <a:pt x="627" y="1337"/>
                              </a:lnTo>
                              <a:close/>
                              <a:moveTo>
                                <a:pt x="595" y="1240"/>
                              </a:moveTo>
                              <a:cubicBezTo>
                                <a:pt x="641" y="1240"/>
                                <a:pt x="641" y="1240"/>
                                <a:pt x="641" y="1240"/>
                              </a:cubicBezTo>
                              <a:cubicBezTo>
                                <a:pt x="676" y="1240"/>
                                <a:pt x="705" y="1267"/>
                                <a:pt x="705" y="1302"/>
                              </a:cubicBezTo>
                              <a:cubicBezTo>
                                <a:pt x="705" y="1337"/>
                                <a:pt x="676" y="1365"/>
                                <a:pt x="641" y="1365"/>
                              </a:cubicBezTo>
                              <a:cubicBezTo>
                                <a:pt x="595" y="1365"/>
                                <a:pt x="595" y="1365"/>
                                <a:pt x="595" y="1365"/>
                              </a:cubicBezTo>
                              <a:lnTo>
                                <a:pt x="595" y="1240"/>
                              </a:lnTo>
                              <a:close/>
                              <a:moveTo>
                                <a:pt x="449" y="1337"/>
                              </a:moveTo>
                              <a:cubicBezTo>
                                <a:pt x="456" y="1337"/>
                                <a:pt x="456" y="1337"/>
                                <a:pt x="456" y="1337"/>
                              </a:cubicBezTo>
                              <a:cubicBezTo>
                                <a:pt x="476" y="1337"/>
                                <a:pt x="492" y="1327"/>
                                <a:pt x="492" y="1302"/>
                              </a:cubicBezTo>
                              <a:cubicBezTo>
                                <a:pt x="492" y="1280"/>
                                <a:pt x="478" y="1267"/>
                                <a:pt x="457" y="1267"/>
                              </a:cubicBezTo>
                              <a:cubicBezTo>
                                <a:pt x="449" y="1267"/>
                                <a:pt x="449" y="1267"/>
                                <a:pt x="449" y="1267"/>
                              </a:cubicBezTo>
                              <a:lnTo>
                                <a:pt x="449" y="1337"/>
                              </a:lnTo>
                              <a:close/>
                              <a:moveTo>
                                <a:pt x="417" y="1240"/>
                              </a:moveTo>
                              <a:cubicBezTo>
                                <a:pt x="463" y="1240"/>
                                <a:pt x="463" y="1240"/>
                                <a:pt x="463" y="1240"/>
                              </a:cubicBezTo>
                              <a:cubicBezTo>
                                <a:pt x="498" y="1240"/>
                                <a:pt x="526" y="1267"/>
                                <a:pt x="526" y="1302"/>
                              </a:cubicBezTo>
                              <a:cubicBezTo>
                                <a:pt x="526" y="1337"/>
                                <a:pt x="497" y="1365"/>
                                <a:pt x="463" y="1365"/>
                              </a:cubicBezTo>
                              <a:cubicBezTo>
                                <a:pt x="417" y="1365"/>
                                <a:pt x="417" y="1365"/>
                                <a:pt x="417" y="1365"/>
                              </a:cubicBezTo>
                              <a:lnTo>
                                <a:pt x="417" y="1240"/>
                              </a:lnTo>
                              <a:close/>
                              <a:moveTo>
                                <a:pt x="356" y="1267"/>
                              </a:moveTo>
                              <a:cubicBezTo>
                                <a:pt x="356" y="1288"/>
                                <a:pt x="356" y="1288"/>
                                <a:pt x="356" y="1288"/>
                              </a:cubicBezTo>
                              <a:cubicBezTo>
                                <a:pt x="392" y="1288"/>
                                <a:pt x="392" y="1288"/>
                                <a:pt x="392" y="1288"/>
                              </a:cubicBezTo>
                              <a:cubicBezTo>
                                <a:pt x="392" y="1316"/>
                                <a:pt x="392" y="1316"/>
                                <a:pt x="392" y="1316"/>
                              </a:cubicBezTo>
                              <a:cubicBezTo>
                                <a:pt x="356" y="1316"/>
                                <a:pt x="356" y="1316"/>
                                <a:pt x="356" y="1316"/>
                              </a:cubicBezTo>
                              <a:cubicBezTo>
                                <a:pt x="356" y="1337"/>
                                <a:pt x="356" y="1337"/>
                                <a:pt x="356" y="1337"/>
                              </a:cubicBezTo>
                              <a:cubicBezTo>
                                <a:pt x="394" y="1337"/>
                                <a:pt x="394" y="1337"/>
                                <a:pt x="394" y="1337"/>
                              </a:cubicBezTo>
                              <a:cubicBezTo>
                                <a:pt x="394" y="1365"/>
                                <a:pt x="394" y="1365"/>
                                <a:pt x="394" y="1365"/>
                              </a:cubicBezTo>
                              <a:cubicBezTo>
                                <a:pt x="323" y="1365"/>
                                <a:pt x="323" y="1365"/>
                                <a:pt x="323" y="1365"/>
                              </a:cubicBezTo>
                              <a:cubicBezTo>
                                <a:pt x="323" y="1240"/>
                                <a:pt x="323" y="1240"/>
                                <a:pt x="323" y="1240"/>
                              </a:cubicBezTo>
                              <a:cubicBezTo>
                                <a:pt x="394" y="1240"/>
                                <a:pt x="394" y="1240"/>
                                <a:pt x="394" y="1240"/>
                              </a:cubicBezTo>
                              <a:cubicBezTo>
                                <a:pt x="394" y="1267"/>
                                <a:pt x="394" y="1267"/>
                                <a:pt x="394" y="1267"/>
                              </a:cubicBezTo>
                              <a:lnTo>
                                <a:pt x="356" y="1267"/>
                              </a:lnTo>
                              <a:close/>
                              <a:moveTo>
                                <a:pt x="236" y="1267"/>
                              </a:moveTo>
                              <a:cubicBezTo>
                                <a:pt x="217" y="1267"/>
                                <a:pt x="201" y="1283"/>
                                <a:pt x="201" y="1300"/>
                              </a:cubicBezTo>
                              <a:cubicBezTo>
                                <a:pt x="201" y="1322"/>
                                <a:pt x="217" y="1337"/>
                                <a:pt x="236" y="1337"/>
                              </a:cubicBezTo>
                              <a:cubicBezTo>
                                <a:pt x="256" y="1337"/>
                                <a:pt x="272" y="1322"/>
                                <a:pt x="272" y="1300"/>
                              </a:cubicBezTo>
                              <a:cubicBezTo>
                                <a:pt x="272" y="1283"/>
                                <a:pt x="256" y="1267"/>
                                <a:pt x="236" y="1267"/>
                              </a:cubicBezTo>
                              <a:moveTo>
                                <a:pt x="236" y="1235"/>
                              </a:moveTo>
                              <a:cubicBezTo>
                                <a:pt x="272" y="1235"/>
                                <a:pt x="305" y="1262"/>
                                <a:pt x="305" y="1300"/>
                              </a:cubicBezTo>
                              <a:cubicBezTo>
                                <a:pt x="305" y="1340"/>
                                <a:pt x="276" y="1369"/>
                                <a:pt x="236" y="1369"/>
                              </a:cubicBezTo>
                              <a:cubicBezTo>
                                <a:pt x="196" y="1369"/>
                                <a:pt x="167" y="1340"/>
                                <a:pt x="167" y="1300"/>
                              </a:cubicBezTo>
                              <a:cubicBezTo>
                                <a:pt x="167" y="1262"/>
                                <a:pt x="200" y="1235"/>
                                <a:pt x="236" y="1235"/>
                              </a:cubicBezTo>
                              <a:moveTo>
                                <a:pt x="155" y="1295"/>
                              </a:moveTo>
                              <a:cubicBezTo>
                                <a:pt x="155" y="1313"/>
                                <a:pt x="154" y="1329"/>
                                <a:pt x="143" y="1344"/>
                              </a:cubicBezTo>
                              <a:cubicBezTo>
                                <a:pt x="130" y="1361"/>
                                <a:pt x="112" y="1369"/>
                                <a:pt x="91" y="1369"/>
                              </a:cubicBezTo>
                              <a:cubicBezTo>
                                <a:pt x="52" y="1369"/>
                                <a:pt x="24" y="1342"/>
                                <a:pt x="24" y="1303"/>
                              </a:cubicBezTo>
                              <a:cubicBezTo>
                                <a:pt x="24" y="1262"/>
                                <a:pt x="52" y="1235"/>
                                <a:pt x="92" y="1235"/>
                              </a:cubicBezTo>
                              <a:cubicBezTo>
                                <a:pt x="118" y="1235"/>
                                <a:pt x="138" y="1247"/>
                                <a:pt x="149" y="1270"/>
                              </a:cubicBezTo>
                              <a:cubicBezTo>
                                <a:pt x="118" y="1283"/>
                                <a:pt x="118" y="1283"/>
                                <a:pt x="118" y="1283"/>
                              </a:cubicBezTo>
                              <a:cubicBezTo>
                                <a:pt x="113" y="1271"/>
                                <a:pt x="104" y="1264"/>
                                <a:pt x="91" y="1264"/>
                              </a:cubicBezTo>
                              <a:cubicBezTo>
                                <a:pt x="69" y="1264"/>
                                <a:pt x="58" y="1284"/>
                                <a:pt x="58" y="1303"/>
                              </a:cubicBezTo>
                              <a:cubicBezTo>
                                <a:pt x="58" y="1322"/>
                                <a:pt x="70" y="1342"/>
                                <a:pt x="91" y="1342"/>
                              </a:cubicBezTo>
                              <a:cubicBezTo>
                                <a:pt x="105" y="1342"/>
                                <a:pt x="116" y="1335"/>
                                <a:pt x="117" y="1320"/>
                              </a:cubicBezTo>
                              <a:cubicBezTo>
                                <a:pt x="91" y="1320"/>
                                <a:pt x="91" y="1320"/>
                                <a:pt x="91" y="1320"/>
                              </a:cubicBezTo>
                              <a:cubicBezTo>
                                <a:pt x="91" y="1295"/>
                                <a:pt x="91" y="1295"/>
                                <a:pt x="91" y="1295"/>
                              </a:cubicBezTo>
                              <a:lnTo>
                                <a:pt x="155" y="1295"/>
                              </a:lnTo>
                              <a:close/>
                              <a:moveTo>
                                <a:pt x="749" y="770"/>
                              </a:moveTo>
                              <a:cubicBezTo>
                                <a:pt x="744" y="774"/>
                                <a:pt x="744" y="774"/>
                                <a:pt x="744" y="774"/>
                              </a:cubicBezTo>
                              <a:cubicBezTo>
                                <a:pt x="732" y="785"/>
                                <a:pt x="728" y="800"/>
                                <a:pt x="741" y="816"/>
                              </a:cubicBezTo>
                              <a:cubicBezTo>
                                <a:pt x="754" y="830"/>
                                <a:pt x="770" y="829"/>
                                <a:pt x="783" y="818"/>
                              </a:cubicBezTo>
                              <a:cubicBezTo>
                                <a:pt x="787" y="813"/>
                                <a:pt x="787" y="813"/>
                                <a:pt x="787" y="813"/>
                              </a:cubicBezTo>
                              <a:lnTo>
                                <a:pt x="749" y="770"/>
                              </a:lnTo>
                              <a:close/>
                              <a:moveTo>
                                <a:pt x="822" y="812"/>
                              </a:moveTo>
                              <a:cubicBezTo>
                                <a:pt x="794" y="838"/>
                                <a:pt x="794" y="838"/>
                                <a:pt x="794" y="838"/>
                              </a:cubicBezTo>
                              <a:cubicBezTo>
                                <a:pt x="772" y="858"/>
                                <a:pt x="740" y="857"/>
                                <a:pt x="720" y="835"/>
                              </a:cubicBezTo>
                              <a:cubicBezTo>
                                <a:pt x="701" y="813"/>
                                <a:pt x="704" y="779"/>
                                <a:pt x="725" y="760"/>
                              </a:cubicBezTo>
                              <a:cubicBezTo>
                                <a:pt x="754" y="734"/>
                                <a:pt x="754" y="734"/>
                                <a:pt x="754" y="734"/>
                              </a:cubicBezTo>
                              <a:lnTo>
                                <a:pt x="822" y="812"/>
                              </a:lnTo>
                              <a:close/>
                              <a:moveTo>
                                <a:pt x="926" y="698"/>
                              </a:moveTo>
                              <a:cubicBezTo>
                                <a:pt x="908" y="718"/>
                                <a:pt x="908" y="718"/>
                                <a:pt x="908" y="718"/>
                              </a:cubicBezTo>
                              <a:cubicBezTo>
                                <a:pt x="828" y="714"/>
                                <a:pt x="828" y="714"/>
                                <a:pt x="828" y="714"/>
                              </a:cubicBezTo>
                              <a:cubicBezTo>
                                <a:pt x="828" y="714"/>
                                <a:pt x="828" y="714"/>
                                <a:pt x="828" y="714"/>
                              </a:cubicBezTo>
                              <a:cubicBezTo>
                                <a:pt x="875" y="756"/>
                                <a:pt x="875" y="756"/>
                                <a:pt x="875" y="756"/>
                              </a:cubicBezTo>
                              <a:cubicBezTo>
                                <a:pt x="857" y="777"/>
                                <a:pt x="857" y="777"/>
                                <a:pt x="857" y="777"/>
                              </a:cubicBezTo>
                              <a:cubicBezTo>
                                <a:pt x="780" y="708"/>
                                <a:pt x="780" y="708"/>
                                <a:pt x="780" y="708"/>
                              </a:cubicBezTo>
                              <a:cubicBezTo>
                                <a:pt x="798" y="687"/>
                                <a:pt x="798" y="687"/>
                                <a:pt x="798" y="687"/>
                              </a:cubicBezTo>
                              <a:cubicBezTo>
                                <a:pt x="878" y="692"/>
                                <a:pt x="878" y="692"/>
                                <a:pt x="878" y="692"/>
                              </a:cubicBezTo>
                              <a:cubicBezTo>
                                <a:pt x="878" y="692"/>
                                <a:pt x="878" y="692"/>
                                <a:pt x="878" y="692"/>
                              </a:cubicBezTo>
                              <a:cubicBezTo>
                                <a:pt x="831" y="649"/>
                                <a:pt x="831" y="649"/>
                                <a:pt x="831" y="649"/>
                              </a:cubicBezTo>
                              <a:cubicBezTo>
                                <a:pt x="848" y="629"/>
                                <a:pt x="848" y="629"/>
                                <a:pt x="848" y="629"/>
                              </a:cubicBezTo>
                              <a:lnTo>
                                <a:pt x="926" y="698"/>
                              </a:lnTo>
                              <a:close/>
                              <a:moveTo>
                                <a:pt x="953" y="615"/>
                              </a:moveTo>
                              <a:cubicBezTo>
                                <a:pt x="938" y="605"/>
                                <a:pt x="938" y="605"/>
                                <a:pt x="938" y="605"/>
                              </a:cubicBezTo>
                              <a:cubicBezTo>
                                <a:pt x="921" y="631"/>
                                <a:pt x="921" y="631"/>
                                <a:pt x="921" y="631"/>
                              </a:cubicBezTo>
                              <a:cubicBezTo>
                                <a:pt x="903" y="619"/>
                                <a:pt x="903" y="619"/>
                                <a:pt x="903" y="619"/>
                              </a:cubicBezTo>
                              <a:cubicBezTo>
                                <a:pt x="919" y="593"/>
                                <a:pt x="919" y="593"/>
                                <a:pt x="919" y="593"/>
                              </a:cubicBezTo>
                              <a:cubicBezTo>
                                <a:pt x="904" y="583"/>
                                <a:pt x="904" y="583"/>
                                <a:pt x="904" y="583"/>
                              </a:cubicBezTo>
                              <a:cubicBezTo>
                                <a:pt x="887" y="610"/>
                                <a:pt x="887" y="610"/>
                                <a:pt x="887" y="610"/>
                              </a:cubicBezTo>
                              <a:cubicBezTo>
                                <a:pt x="868" y="598"/>
                                <a:pt x="868" y="598"/>
                                <a:pt x="868" y="598"/>
                              </a:cubicBezTo>
                              <a:cubicBezTo>
                                <a:pt x="900" y="547"/>
                                <a:pt x="900" y="547"/>
                                <a:pt x="900" y="547"/>
                              </a:cubicBezTo>
                              <a:cubicBezTo>
                                <a:pt x="986" y="605"/>
                                <a:pt x="986" y="605"/>
                                <a:pt x="986" y="605"/>
                              </a:cubicBezTo>
                              <a:cubicBezTo>
                                <a:pt x="954" y="655"/>
                                <a:pt x="954" y="655"/>
                                <a:pt x="954" y="655"/>
                              </a:cubicBezTo>
                              <a:cubicBezTo>
                                <a:pt x="935" y="642"/>
                                <a:pt x="935" y="642"/>
                                <a:pt x="935" y="642"/>
                              </a:cubicBezTo>
                              <a:lnTo>
                                <a:pt x="953" y="615"/>
                              </a:lnTo>
                              <a:close/>
                              <a:moveTo>
                                <a:pt x="1023" y="532"/>
                              </a:moveTo>
                              <a:cubicBezTo>
                                <a:pt x="1009" y="563"/>
                                <a:pt x="1009" y="563"/>
                                <a:pt x="1009" y="563"/>
                              </a:cubicBezTo>
                              <a:cubicBezTo>
                                <a:pt x="982" y="505"/>
                                <a:pt x="982" y="505"/>
                                <a:pt x="982" y="505"/>
                              </a:cubicBezTo>
                              <a:cubicBezTo>
                                <a:pt x="914" y="524"/>
                                <a:pt x="914" y="524"/>
                                <a:pt x="914" y="524"/>
                              </a:cubicBezTo>
                              <a:cubicBezTo>
                                <a:pt x="928" y="492"/>
                                <a:pt x="928" y="492"/>
                                <a:pt x="928" y="492"/>
                              </a:cubicBezTo>
                              <a:cubicBezTo>
                                <a:pt x="983" y="478"/>
                                <a:pt x="983" y="478"/>
                                <a:pt x="983" y="478"/>
                              </a:cubicBezTo>
                              <a:cubicBezTo>
                                <a:pt x="983" y="478"/>
                                <a:pt x="983" y="478"/>
                                <a:pt x="983" y="478"/>
                              </a:cubicBezTo>
                              <a:cubicBezTo>
                                <a:pt x="942" y="459"/>
                                <a:pt x="942" y="459"/>
                                <a:pt x="942" y="459"/>
                              </a:cubicBezTo>
                              <a:cubicBezTo>
                                <a:pt x="953" y="434"/>
                                <a:pt x="953" y="434"/>
                                <a:pt x="953" y="434"/>
                              </a:cubicBezTo>
                              <a:cubicBezTo>
                                <a:pt x="1047" y="477"/>
                                <a:pt x="1047" y="477"/>
                                <a:pt x="1047" y="477"/>
                              </a:cubicBezTo>
                              <a:cubicBezTo>
                                <a:pt x="1036" y="502"/>
                                <a:pt x="1036" y="502"/>
                                <a:pt x="1036" y="502"/>
                              </a:cubicBezTo>
                              <a:cubicBezTo>
                                <a:pt x="998" y="484"/>
                                <a:pt x="998" y="484"/>
                                <a:pt x="998" y="484"/>
                              </a:cubicBezTo>
                              <a:cubicBezTo>
                                <a:pt x="997" y="485"/>
                                <a:pt x="997" y="485"/>
                                <a:pt x="997" y="485"/>
                              </a:cubicBezTo>
                              <a:lnTo>
                                <a:pt x="1023" y="532"/>
                              </a:lnTo>
                              <a:close/>
                              <a:moveTo>
                                <a:pt x="1031" y="362"/>
                              </a:moveTo>
                              <a:cubicBezTo>
                                <a:pt x="1030" y="365"/>
                                <a:pt x="1030" y="365"/>
                                <a:pt x="1030" y="365"/>
                              </a:cubicBezTo>
                              <a:cubicBezTo>
                                <a:pt x="1028" y="374"/>
                                <a:pt x="1027" y="384"/>
                                <a:pt x="1038" y="386"/>
                              </a:cubicBezTo>
                              <a:cubicBezTo>
                                <a:pt x="1049" y="389"/>
                                <a:pt x="1053" y="379"/>
                                <a:pt x="1055" y="371"/>
                              </a:cubicBezTo>
                              <a:cubicBezTo>
                                <a:pt x="1056" y="368"/>
                                <a:pt x="1056" y="368"/>
                                <a:pt x="1056" y="368"/>
                              </a:cubicBezTo>
                              <a:lnTo>
                                <a:pt x="1031" y="362"/>
                              </a:lnTo>
                              <a:close/>
                              <a:moveTo>
                                <a:pt x="962" y="408"/>
                              </a:moveTo>
                              <a:cubicBezTo>
                                <a:pt x="969" y="375"/>
                                <a:pt x="969" y="375"/>
                                <a:pt x="969" y="375"/>
                              </a:cubicBezTo>
                              <a:cubicBezTo>
                                <a:pt x="1014" y="359"/>
                                <a:pt x="1014" y="359"/>
                                <a:pt x="1014" y="359"/>
                              </a:cubicBezTo>
                              <a:cubicBezTo>
                                <a:pt x="1014" y="358"/>
                                <a:pt x="1014" y="358"/>
                                <a:pt x="1014" y="358"/>
                              </a:cubicBezTo>
                              <a:cubicBezTo>
                                <a:pt x="975" y="350"/>
                                <a:pt x="975" y="350"/>
                                <a:pt x="975" y="350"/>
                              </a:cubicBezTo>
                              <a:cubicBezTo>
                                <a:pt x="981" y="323"/>
                                <a:pt x="981" y="323"/>
                                <a:pt x="981" y="323"/>
                              </a:cubicBezTo>
                              <a:cubicBezTo>
                                <a:pt x="1082" y="346"/>
                                <a:pt x="1082" y="346"/>
                                <a:pt x="1082" y="346"/>
                              </a:cubicBezTo>
                              <a:cubicBezTo>
                                <a:pt x="1073" y="386"/>
                                <a:pt x="1073" y="386"/>
                                <a:pt x="1073" y="386"/>
                              </a:cubicBezTo>
                              <a:cubicBezTo>
                                <a:pt x="1068" y="406"/>
                                <a:pt x="1055" y="419"/>
                                <a:pt x="1034" y="414"/>
                              </a:cubicBezTo>
                              <a:cubicBezTo>
                                <a:pt x="1020" y="411"/>
                                <a:pt x="1010" y="401"/>
                                <a:pt x="1010" y="385"/>
                              </a:cubicBezTo>
                              <a:lnTo>
                                <a:pt x="962" y="408"/>
                              </a:lnTo>
                              <a:close/>
                              <a:moveTo>
                                <a:pt x="1064" y="255"/>
                              </a:moveTo>
                              <a:cubicBezTo>
                                <a:pt x="1047" y="255"/>
                                <a:pt x="1047" y="255"/>
                                <a:pt x="1047" y="255"/>
                              </a:cubicBezTo>
                              <a:cubicBezTo>
                                <a:pt x="1046" y="285"/>
                                <a:pt x="1046" y="285"/>
                                <a:pt x="1046" y="285"/>
                              </a:cubicBezTo>
                              <a:cubicBezTo>
                                <a:pt x="1024" y="285"/>
                                <a:pt x="1024" y="285"/>
                                <a:pt x="1024" y="285"/>
                              </a:cubicBezTo>
                              <a:cubicBezTo>
                                <a:pt x="1024" y="254"/>
                                <a:pt x="1024" y="254"/>
                                <a:pt x="1024" y="254"/>
                              </a:cubicBezTo>
                              <a:cubicBezTo>
                                <a:pt x="1006" y="254"/>
                                <a:pt x="1006" y="254"/>
                                <a:pt x="1006" y="254"/>
                              </a:cubicBezTo>
                              <a:cubicBezTo>
                                <a:pt x="1006" y="287"/>
                                <a:pt x="1006" y="287"/>
                                <a:pt x="1006" y="287"/>
                              </a:cubicBezTo>
                              <a:cubicBezTo>
                                <a:pt x="983" y="286"/>
                                <a:pt x="983" y="286"/>
                                <a:pt x="983" y="286"/>
                              </a:cubicBezTo>
                              <a:cubicBezTo>
                                <a:pt x="984" y="226"/>
                                <a:pt x="984" y="226"/>
                                <a:pt x="984" y="226"/>
                              </a:cubicBezTo>
                              <a:cubicBezTo>
                                <a:pt x="1087" y="228"/>
                                <a:pt x="1087" y="228"/>
                                <a:pt x="1087" y="228"/>
                              </a:cubicBezTo>
                              <a:cubicBezTo>
                                <a:pt x="1086" y="287"/>
                                <a:pt x="1086" y="287"/>
                                <a:pt x="1086" y="287"/>
                              </a:cubicBezTo>
                              <a:cubicBezTo>
                                <a:pt x="1064" y="287"/>
                                <a:pt x="1064" y="287"/>
                                <a:pt x="1064" y="287"/>
                              </a:cubicBezTo>
                              <a:lnTo>
                                <a:pt x="1064" y="255"/>
                              </a:lnTo>
                              <a:close/>
                              <a:moveTo>
                                <a:pt x="491" y="509"/>
                              </a:moveTo>
                              <a:cubicBezTo>
                                <a:pt x="509" y="509"/>
                                <a:pt x="509" y="509"/>
                                <a:pt x="509" y="509"/>
                              </a:cubicBezTo>
                              <a:cubicBezTo>
                                <a:pt x="535" y="509"/>
                                <a:pt x="551" y="521"/>
                                <a:pt x="538" y="552"/>
                              </a:cubicBezTo>
                              <a:cubicBezTo>
                                <a:pt x="524" y="584"/>
                                <a:pt x="498" y="596"/>
                                <a:pt x="474" y="596"/>
                              </a:cubicBezTo>
                              <a:cubicBezTo>
                                <a:pt x="465" y="596"/>
                                <a:pt x="459" y="596"/>
                                <a:pt x="454" y="595"/>
                              </a:cubicBezTo>
                              <a:lnTo>
                                <a:pt x="491" y="509"/>
                              </a:lnTo>
                              <a:close/>
                              <a:moveTo>
                                <a:pt x="542" y="389"/>
                              </a:moveTo>
                              <a:cubicBezTo>
                                <a:pt x="546" y="388"/>
                                <a:pt x="553" y="387"/>
                                <a:pt x="565" y="387"/>
                              </a:cubicBezTo>
                              <a:cubicBezTo>
                                <a:pt x="589" y="387"/>
                                <a:pt x="597" y="399"/>
                                <a:pt x="587" y="422"/>
                              </a:cubicBezTo>
                              <a:cubicBezTo>
                                <a:pt x="578" y="445"/>
                                <a:pt x="557" y="460"/>
                                <a:pt x="529" y="460"/>
                              </a:cubicBezTo>
                              <a:cubicBezTo>
                                <a:pt x="512" y="460"/>
                                <a:pt x="512" y="460"/>
                                <a:pt x="512" y="460"/>
                              </a:cubicBezTo>
                              <a:lnTo>
                                <a:pt x="542" y="389"/>
                              </a:lnTo>
                              <a:close/>
                              <a:moveTo>
                                <a:pt x="382" y="642"/>
                              </a:moveTo>
                              <a:cubicBezTo>
                                <a:pt x="393" y="644"/>
                                <a:pt x="411" y="646"/>
                                <a:pt x="437" y="646"/>
                              </a:cubicBezTo>
                              <a:cubicBezTo>
                                <a:pt x="483" y="646"/>
                                <a:pt x="516" y="637"/>
                                <a:pt x="540" y="619"/>
                              </a:cubicBezTo>
                              <a:cubicBezTo>
                                <a:pt x="561" y="604"/>
                                <a:pt x="580" y="582"/>
                                <a:pt x="592" y="554"/>
                              </a:cubicBezTo>
                              <a:cubicBezTo>
                                <a:pt x="608" y="515"/>
                                <a:pt x="600" y="488"/>
                                <a:pt x="577" y="479"/>
                              </a:cubicBezTo>
                              <a:cubicBezTo>
                                <a:pt x="578" y="479"/>
                                <a:pt x="578" y="479"/>
                                <a:pt x="578" y="479"/>
                              </a:cubicBezTo>
                              <a:cubicBezTo>
                                <a:pt x="609" y="465"/>
                                <a:pt x="632" y="441"/>
                                <a:pt x="643" y="414"/>
                              </a:cubicBezTo>
                              <a:cubicBezTo>
                                <a:pt x="655" y="386"/>
                                <a:pt x="652" y="365"/>
                                <a:pt x="641" y="354"/>
                              </a:cubicBezTo>
                              <a:cubicBezTo>
                                <a:pt x="630" y="341"/>
                                <a:pt x="612" y="337"/>
                                <a:pt x="580" y="337"/>
                              </a:cubicBezTo>
                              <a:cubicBezTo>
                                <a:pt x="553" y="337"/>
                                <a:pt x="524" y="340"/>
                                <a:pt x="509" y="343"/>
                              </a:cubicBezTo>
                              <a:lnTo>
                                <a:pt x="382" y="642"/>
                              </a:lnTo>
                              <a:close/>
                              <a:moveTo>
                                <a:pt x="590" y="647"/>
                              </a:moveTo>
                              <a:cubicBezTo>
                                <a:pt x="643" y="647"/>
                                <a:pt x="643" y="647"/>
                                <a:pt x="643" y="647"/>
                              </a:cubicBezTo>
                              <a:cubicBezTo>
                                <a:pt x="695" y="523"/>
                                <a:pt x="695" y="523"/>
                                <a:pt x="695" y="523"/>
                              </a:cubicBezTo>
                              <a:cubicBezTo>
                                <a:pt x="780" y="523"/>
                                <a:pt x="780" y="523"/>
                                <a:pt x="780" y="523"/>
                              </a:cubicBezTo>
                              <a:cubicBezTo>
                                <a:pt x="804" y="466"/>
                                <a:pt x="804" y="466"/>
                                <a:pt x="804" y="466"/>
                              </a:cubicBezTo>
                              <a:cubicBezTo>
                                <a:pt x="719" y="466"/>
                                <a:pt x="719" y="466"/>
                                <a:pt x="719" y="466"/>
                              </a:cubicBezTo>
                              <a:cubicBezTo>
                                <a:pt x="749" y="396"/>
                                <a:pt x="749" y="396"/>
                                <a:pt x="749" y="396"/>
                              </a:cubicBezTo>
                              <a:cubicBezTo>
                                <a:pt x="840" y="396"/>
                                <a:pt x="840" y="396"/>
                                <a:pt x="840" y="396"/>
                              </a:cubicBezTo>
                              <a:cubicBezTo>
                                <a:pt x="864" y="339"/>
                                <a:pt x="864" y="339"/>
                                <a:pt x="864" y="339"/>
                              </a:cubicBezTo>
                              <a:cubicBezTo>
                                <a:pt x="721" y="339"/>
                                <a:pt x="721" y="339"/>
                                <a:pt x="721" y="339"/>
                              </a:cubicBezTo>
                              <a:lnTo>
                                <a:pt x="590" y="647"/>
                              </a:lnTo>
                              <a:close/>
                            </a:path>
                          </a:pathLst>
                        </a:custGeom>
                        <a:solidFill>
                          <a:srgbClr val="93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81E234" id="TeVerwijderenShape_3" o:spid="_x0000_s1026" editas="canvas" style="position:absolute;margin-left:0;margin-top:0;width:595.3pt;height:84.05pt;z-index:-251649024;mso-position-horizontal-relative:page;mso-position-vertical:bottom;mso-position-vertical-relative:page" coordsize="75603,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74;visibility:visible;mso-wrap-style:square">
                <v:fill o:detectmouseclick="t"/>
                <v:path o:connecttype="none"/>
              </v:shape>
              <v:shape id="Freeform 10" o:spid="_x0000_s1028" style="position:absolute;left:65970;top:1606;width:4711;height:2070;visibility:visible;mso-wrap-style:square;v-text-anchor:top" coordsize="148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" path="m,c1484,,1484,,1484,v,28,,28,,28c,28,,28,,28l,xm500,595v72,,72,,72,c572,292,572,292,572,292v-72,,-72,,-72,l500,595xm620,595v,,,,67,c687,595,687,595,687,481v,,,,91,c885,481,903,425,903,389v,-64,-40,-97,-136,-97c767,292,767,292,620,292r,303xm687,342v,,,,68,c794,342,832,348,832,389v,33,-28,43,-65,43c767,432,767,432,687,432r,-90xm932,595v,,,,68,c1000,595,1000,595,1000,481v,,,,90,c1197,481,1215,425,1215,389v,-64,-40,-97,-136,-97c1079,292,1079,292,932,292r,303xm1000,342v,,,,67,c1106,342,1144,348,1144,389v,33,-28,43,-65,43c1079,432,1079,432,1000,432r,-90xm1234,292v,303,,303,,303c1304,595,1304,595,1304,595v,-131,,-131,,-131c1454,464,1454,464,1454,464v,-49,,-49,,-49c1304,415,1304,415,1304,415v,-73,,-73,,-73c1464,342,1464,342,1464,342v,-50,,-50,,-50l1234,292xm360,554v-6,2,-12,3,-17,3c336,556,323,547,331,539v8,-8,11,-20,11,-32c342,482,327,456,301,462v-27,6,-37,26,-37,50c264,529,278,549,292,554v4,9,5,16,-5,26c268,598,232,602,217,602,139,602,70,567,29,514v28,80,105,138,196,138c334,652,422,569,432,464v-3,26,-40,78,-72,90m224,257v-19,20,-36,41,-49,67c191,326,206,328,220,328v-15,4,-32,5,-49,3c163,345,157,362,151,379v25,7,50,11,75,12c202,396,175,395,148,389v-1,6,-3,11,-4,17c142,414,140,425,139,437v22,6,45,9,68,10c226,448,244,447,261,444v-23,11,-51,11,-85,10c163,453,150,452,137,450v-3,29,-4,62,-5,82c126,505,123,476,124,447,107,443,91,438,76,431v-6,24,-10,41,-10,46c66,462,68,445,68,428,56,422,44,416,34,408v-4,15,-8,30,-8,45c26,453,26,453,24,444,20,331,106,240,219,235v113,-5,209,80,213,192c432,427,432,427,432,436,414,337,333,257,224,257t-88,20c124,283,113,291,103,299v4,2,8,4,13,7c123,295,130,285,136,277m92,308v-10,9,-18,20,-26,31c72,345,80,349,88,354v7,-15,14,-28,21,-38c103,314,98,311,92,308m38,392v10,8,22,14,32,20c74,396,78,381,82,368,72,364,64,359,56,354v-6,12,-12,25,-18,38m125,434v1,-16,4,-32,8,-48c120,383,108,379,96,374v-7,15,-12,29,-16,43c94,423,110,429,125,434t11,-59c140,358,146,343,152,328v-9,-2,-17,-4,-26,-6c117,334,109,347,102,361v11,5,22,10,34,14m133,312v8,3,15,5,24,7c167,299,179,280,192,262v-23,12,-43,30,-59,50e" fillcolor="#939193" stroked="f">
                <v:path arrowok="t" o:connecttype="custom" o:connectlocs="471170,0;0,8890;158750,188913;181610,92710;158750,188913;218123,188913;247015,152718;243523,92710;196850,188913;239713,108585;243523,137160;218123,108585;317500,188913;346075,152718;342583,92710;295910,188913;338773,108585;342583,137160;317500,108585;391795,188913;414020,147320;461645,131763;414020,108585;464820,92710;114300,175895;105093,171133;95568,146685;92710,175895;68898,191135;71438,207010;114300,175895;55563,102870;54293,105093;71755,124143;45720,128905;65723,141923;55880,144145;41910,168910;24130,136843;21590,135890;8255,143828;69533,74613;137160,138430;43180,87948;36830,97155;29210,97790;27940,112395;29210,97790;22225,130810;17780,112395;39688,137795;30480,118745;39688,137795;48260,104140;32385,114618;42228,99060;60960,83185" o:connectangles="0,0,0,0,0,0,0,0,0,0,0,0,0,0,0,0,0,0,0,0,0,0,0,0,0,0,0,0,0,0,0,0,0,0,0,0,0,0,0,0,0,0,0,0,0,0,0,0,0,0,0,0,0,0,0,0,0"/>
                <o:lock v:ext="edit" verticies="t"/>
              </v:shape>
              <v:shape id="Freeform 11" o:spid="_x0000_s1029" style="position:absolute;left:66675;top:4699;width:3448;height:4343;visibility:visible;mso-wrap-style:square;v-text-anchor:top" coordsize="1087,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" path="m351,632v-11,6,-35,13,-62,13c211,645,198,581,234,497,276,397,355,342,422,342v27,,44,7,50,13c439,407,439,407,439,407v-7,-6,-19,-11,-38,-11c361,396,317,428,289,494v-25,59,-14,96,30,96c335,590,353,586,366,580r-15,52xm1031,74c963,28,884,,768,10,581,27,419,134,291,253,177,359,48,523,32,714,,1120,448,1108,689,949,666,899,643,849,613,806,469,932,143,941,128,707,117,532,222,406,319,313,447,190,706,52,872,197,922,153,984,121,1031,74m997,1337v39,,39,,39,c1036,1365,1036,1365,1036,1365v-72,,-72,,-72,c964,1240,964,1240,964,1240v33,,33,,33,l997,1337xm904,1267v,21,,21,,21c941,1288,941,1288,941,1288v,28,,28,,28c904,1316,904,1316,904,1316v,21,,21,,21c943,1337,943,1337,943,1337v,28,,28,,28c872,1365,872,1365,872,1365v,-125,,-125,,-125c943,1240,943,1240,943,1240v,27,,27,,27l904,1267xm786,1267v-20,,-36,16,-36,33c750,1322,766,1337,786,1337v19,,35,-15,35,-37c821,1283,805,1267,786,1267t,-32c822,1235,855,1262,855,1300v,40,-29,69,-69,69c746,1369,717,1340,717,1300v,-38,33,-65,69,-65m627,1337v8,,8,,8,c654,1337,671,1327,671,1302v,-22,-15,-35,-36,-35c627,1267,627,1267,627,1267r,70xm595,1240v46,,46,,46,c676,1240,705,1267,705,1302v,35,-29,63,-64,63c595,1365,595,1365,595,1365r,-125xm449,1337v7,,7,,7,c476,1337,492,1327,492,1302v,-22,-14,-35,-35,-35c449,1267,449,1267,449,1267r,70xm417,1240v46,,46,,46,c498,1240,526,1267,526,1302v,35,-29,63,-63,63c417,1365,417,1365,417,1365r,-125xm356,1267v,21,,21,,21c392,1288,392,1288,392,1288v,28,,28,,28c356,1316,356,1316,356,1316v,21,,21,,21c394,1337,394,1337,394,1337v,28,,28,,28c323,1365,323,1365,323,1365v,-125,,-125,,-125c394,1240,394,1240,394,1240v,27,,27,,27l356,1267xm236,1267v-19,,-35,16,-35,33c201,1322,217,1337,236,1337v20,,36,-15,36,-37c272,1283,256,1267,236,1267t,-32c272,1235,305,1262,305,1300v,40,-29,69,-69,69c196,1369,167,1340,167,1300v,-38,33,-65,69,-65m155,1295v,18,-1,34,-12,49c130,1361,112,1369,91,1369v-39,,-67,-27,-67,-66c24,1262,52,1235,92,1235v26,,46,12,57,35c118,1283,118,1283,118,1283v-5,-12,-14,-19,-27,-19c69,1264,58,1284,58,1303v,19,12,39,33,39c105,1342,116,1335,117,1320v-26,,-26,,-26,c91,1295,91,1295,91,1295r64,xm749,770v-5,4,-5,4,-5,4c732,785,728,800,741,816v13,14,29,13,42,2c787,813,787,813,787,813l749,770xm822,812v-28,26,-28,26,-28,26c772,858,740,857,720,835v-19,-22,-16,-56,5,-75c754,734,754,734,754,734r68,78xm926,698v-18,20,-18,20,-18,20c828,714,828,714,828,714v,,,,,c875,756,875,756,875,756v-18,21,-18,21,-18,21c780,708,780,708,780,708v18,-21,18,-21,18,-21c878,692,878,692,878,692v,,,,,c831,649,831,649,831,649v17,-20,17,-20,17,-20l926,698xm953,615c938,605,938,605,938,605v-17,26,-17,26,-17,26c903,619,903,619,903,619v16,-26,16,-26,16,-26c904,583,904,583,904,583v-17,27,-17,27,-17,27c868,598,868,598,868,598v32,-51,32,-51,32,-51c986,605,986,605,986,605v-32,50,-32,50,-32,50c935,642,935,642,935,642r18,-27xm1023,532v-14,31,-14,31,-14,31c982,505,982,505,982,505v-68,19,-68,19,-68,19c928,492,928,492,928,492v55,-14,55,-14,55,-14c983,478,983,478,983,478,942,459,942,459,942,459v11,-25,11,-25,11,-25c1047,477,1047,477,1047,477v-11,25,-11,25,-11,25c998,484,998,484,998,484v-1,1,-1,1,-1,1l1023,532xm1031,362v-1,3,-1,3,-1,3c1028,374,1027,384,1038,386v11,3,15,-7,17,-15c1056,368,1056,368,1056,368r-25,-6xm962,408v7,-33,7,-33,7,-33c1014,359,1014,359,1014,359v,-1,,-1,,-1c975,350,975,350,975,350v6,-27,6,-27,6,-27c1082,346,1082,346,1082,346v-9,40,-9,40,-9,40c1068,406,1055,419,1034,414v-14,-3,-24,-13,-24,-29l962,408xm1064,255v-17,,-17,,-17,c1046,285,1046,285,1046,285v-22,,-22,,-22,c1024,254,1024,254,1024,254v-18,,-18,,-18,c1006,287,1006,287,1006,287v-23,-1,-23,-1,-23,-1c984,226,984,226,984,226v103,2,103,2,103,2c1086,287,1086,287,1086,287v-22,,-22,,-22,l1064,255xm491,509v18,,18,,18,c535,509,551,521,538,552v-14,32,-40,44,-64,44c465,596,459,596,454,595r37,-86xm542,389v4,-1,11,-2,23,-2c589,387,597,399,587,422v-9,23,-30,38,-58,38c512,460,512,460,512,460r30,-71xm382,642v11,2,29,4,55,4c483,646,516,637,540,619v21,-15,40,-37,52,-65c608,515,600,488,577,479v1,,1,,1,c609,465,632,441,643,414v12,-28,9,-49,-2,-60c630,341,612,337,580,337v-27,,-56,3,-71,6l382,642xm590,647v53,,53,,53,c695,523,695,523,695,523v85,,85,,85,c804,466,804,466,804,466v-85,,-85,,-85,c749,396,749,396,749,396v91,,91,,91,c864,339,864,339,864,339v-143,,-143,,-143,l590,647xe" fillcolor="#939193" stroked="f">
                <v:path arrowok="t" o:connecttype="custom" o:connectlocs="133862,108506;91673,156730;327041,23478;218556,301087;276605,62502;328627,433071;316256,424187;298493,417525;299127,433071;299127,401979;249325,424187;271213,412449;198889,424187;198889,401979;223632,413083;142426,424187;142426,401979;166851,413083;112926,401979;112926,417525;102458,433071;112926,401979;86281,412449;74861,434340;45361,426408;47264,402930;28866,425774;49167,410862;248374,259525;251863,265871;260745,257622;262648,226529;253132,217963;268992,199562;292148,200196;281363,193534;302616,207811;320063,178622;311815,151654;332117,151337;324504,168787;334654,117706;307374,118976;311181,102478;320380,122148;331799,90421;319111,91056;344488,91056;161459,161489;155749,161489;167803,145943;138620,204955;183346,151971;161459,108823;220459,165931;237589,125638;187153,205272" o:connectangles="0,0,0,0,0,0,0,0,0,0,0,0,0,0,0,0,0,0,0,0,0,0,0,0,0,0,0,0,0,0,0,0,0,0,0,0,0,0,0,0,0,0,0,0,0,0,0,0,0,0,0,0,0,0,0,0,0"/>
                <o:lock v:ext="edit" verticies="t"/>
              </v:shape>
              <w10:wrap anchorx="page" anchory="page"/>
            </v:group>
          </w:pict>
        </mc:Fallback>
      </mc:AlternateContent>
    </w:r>
    <w:r>
      <w:rPr>
        <w:noProof/>
      </w:rPr>
      <mc:AlternateContent>
        <mc:Choice Requires="wpc">
          <w:drawing>
            <wp:anchor distT="0" distB="0" distL="114300" distR="114300" simplePos="0" relativeHeight="251665408" behindDoc="1" locked="0" layoutInCell="1" allowOverlap="1" wp14:anchorId="076287E5" wp14:editId="6A0404F3">
              <wp:simplePos x="0" y="0"/>
              <wp:positionH relativeFrom="page">
                <wp:posOffset>0</wp:posOffset>
              </wp:positionH>
              <wp:positionV relativeFrom="page">
                <wp:posOffset>0</wp:posOffset>
              </wp:positionV>
              <wp:extent cx="7560310" cy="1197429"/>
              <wp:effectExtent l="0" t="0" r="0" b="0"/>
              <wp:wrapNone/>
              <wp:docPr id="12"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9"/>
                      <wps:cNvSpPr>
                        <a:spLocks noEditPoints="1"/>
                      </wps:cNvSpPr>
                      <wps:spPr bwMode="auto">
                        <a:xfrm>
                          <a:off x="5603874" y="410210"/>
                          <a:ext cx="849600" cy="93600"/>
                        </a:xfrm>
                        <a:custGeom>
                          <a:avLst/>
                          <a:gdLst>
                            <a:gd name="T0" fmla="*/ 2426 w 2674"/>
                            <a:gd name="T1" fmla="*/ 138 h 293"/>
                            <a:gd name="T2" fmla="*/ 2550 w 2674"/>
                            <a:gd name="T3" fmla="*/ 289 h 293"/>
                            <a:gd name="T4" fmla="*/ 2619 w 2674"/>
                            <a:gd name="T5" fmla="*/ 124 h 293"/>
                            <a:gd name="T6" fmla="*/ 2674 w 2674"/>
                            <a:gd name="T7" fmla="*/ 152 h 293"/>
                            <a:gd name="T8" fmla="*/ 2485 w 2674"/>
                            <a:gd name="T9" fmla="*/ 76 h 293"/>
                            <a:gd name="T10" fmla="*/ 2282 w 2674"/>
                            <a:gd name="T11" fmla="*/ 289 h 293"/>
                            <a:gd name="T12" fmla="*/ 2280 w 2674"/>
                            <a:gd name="T13" fmla="*/ 230 h 293"/>
                            <a:gd name="T14" fmla="*/ 2154 w 2674"/>
                            <a:gd name="T15" fmla="*/ 80 h 293"/>
                            <a:gd name="T16" fmla="*/ 2281 w 2674"/>
                            <a:gd name="T17" fmla="*/ 268 h 293"/>
                            <a:gd name="T18" fmla="*/ 2057 w 2674"/>
                            <a:gd name="T19" fmla="*/ 103 h 293"/>
                            <a:gd name="T20" fmla="*/ 2058 w 2674"/>
                            <a:gd name="T21" fmla="*/ 289 h 293"/>
                            <a:gd name="T22" fmla="*/ 2121 w 2674"/>
                            <a:gd name="T23" fmla="*/ 79 h 293"/>
                            <a:gd name="T24" fmla="*/ 1853 w 2674"/>
                            <a:gd name="T25" fmla="*/ 115 h 293"/>
                            <a:gd name="T26" fmla="*/ 1972 w 2674"/>
                            <a:gd name="T27" fmla="*/ 288 h 293"/>
                            <a:gd name="T28" fmla="*/ 1934 w 2674"/>
                            <a:gd name="T29" fmla="*/ 231 h 293"/>
                            <a:gd name="T30" fmla="*/ 1934 w 2674"/>
                            <a:gd name="T31" fmla="*/ 80 h 293"/>
                            <a:gd name="T32" fmla="*/ 1650 w 2674"/>
                            <a:gd name="T33" fmla="*/ 289 h 293"/>
                            <a:gd name="T34" fmla="*/ 1767 w 2674"/>
                            <a:gd name="T35" fmla="*/ 124 h 293"/>
                            <a:gd name="T36" fmla="*/ 1823 w 2674"/>
                            <a:gd name="T37" fmla="*/ 151 h 293"/>
                            <a:gd name="T38" fmla="*/ 1650 w 2674"/>
                            <a:gd name="T39" fmla="*/ 80 h 293"/>
                            <a:gd name="T40" fmla="*/ 1474 w 2674"/>
                            <a:gd name="T41" fmla="*/ 165 h 293"/>
                            <a:gd name="T42" fmla="*/ 1573 w 2674"/>
                            <a:gd name="T43" fmla="*/ 282 h 293"/>
                            <a:gd name="T44" fmla="*/ 1491 w 2674"/>
                            <a:gd name="T45" fmla="*/ 240 h 293"/>
                            <a:gd name="T46" fmla="*/ 1586 w 2674"/>
                            <a:gd name="T47" fmla="*/ 103 h 293"/>
                            <a:gd name="T48" fmla="*/ 1426 w 2674"/>
                            <a:gd name="T49" fmla="*/ 184 h 293"/>
                            <a:gd name="T50" fmla="*/ 1573 w 2674"/>
                            <a:gd name="T51" fmla="*/ 282 h 293"/>
                            <a:gd name="T52" fmla="*/ 1274 w 2674"/>
                            <a:gd name="T53" fmla="*/ 130 h 293"/>
                            <a:gd name="T54" fmla="*/ 1394 w 2674"/>
                            <a:gd name="T55" fmla="*/ 155 h 293"/>
                            <a:gd name="T56" fmla="*/ 1214 w 2674"/>
                            <a:gd name="T57" fmla="*/ 181 h 293"/>
                            <a:gd name="T58" fmla="*/ 1351 w 2674"/>
                            <a:gd name="T59" fmla="*/ 283 h 293"/>
                            <a:gd name="T60" fmla="*/ 1338 w 2674"/>
                            <a:gd name="T61" fmla="*/ 245 h 293"/>
                            <a:gd name="T62" fmla="*/ 1094 w 2674"/>
                            <a:gd name="T63" fmla="*/ 257 h 293"/>
                            <a:gd name="T64" fmla="*/ 1016 w 2674"/>
                            <a:gd name="T65" fmla="*/ 258 h 293"/>
                            <a:gd name="T66" fmla="*/ 1177 w 2674"/>
                            <a:gd name="T67" fmla="*/ 230 h 293"/>
                            <a:gd name="T68" fmla="*/ 1067 w 2674"/>
                            <a:gd name="T69" fmla="*/ 154 h 293"/>
                            <a:gd name="T70" fmla="*/ 1119 w 2674"/>
                            <a:gd name="T71" fmla="*/ 120 h 293"/>
                            <a:gd name="T72" fmla="*/ 1092 w 2674"/>
                            <a:gd name="T73" fmla="*/ 76 h 293"/>
                            <a:gd name="T74" fmla="*/ 1087 w 2674"/>
                            <a:gd name="T75" fmla="*/ 201 h 293"/>
                            <a:gd name="T76" fmla="*/ 916 w 2674"/>
                            <a:gd name="T77" fmla="*/ 44 h 293"/>
                            <a:gd name="T78" fmla="*/ 955 w 2674"/>
                            <a:gd name="T79" fmla="*/ 8 h 293"/>
                            <a:gd name="T80" fmla="*/ 916 w 2674"/>
                            <a:gd name="T81" fmla="*/ 44 h 293"/>
                            <a:gd name="T82" fmla="*/ 959 w 2674"/>
                            <a:gd name="T83" fmla="*/ 289 h 293"/>
                            <a:gd name="T84" fmla="*/ 731 w 2674"/>
                            <a:gd name="T85" fmla="*/ 289 h 293"/>
                            <a:gd name="T86" fmla="*/ 810 w 2674"/>
                            <a:gd name="T87" fmla="*/ 154 h 293"/>
                            <a:gd name="T88" fmla="*/ 790 w 2674"/>
                            <a:gd name="T89" fmla="*/ 76 h 293"/>
                            <a:gd name="T90" fmla="*/ 460 w 2674"/>
                            <a:gd name="T91" fmla="*/ 80 h 293"/>
                            <a:gd name="T92" fmla="*/ 549 w 2674"/>
                            <a:gd name="T93" fmla="*/ 115 h 293"/>
                            <a:gd name="T94" fmla="*/ 632 w 2674"/>
                            <a:gd name="T95" fmla="*/ 289 h 293"/>
                            <a:gd name="T96" fmla="*/ 504 w 2674"/>
                            <a:gd name="T97" fmla="*/ 80 h 293"/>
                            <a:gd name="T98" fmla="*/ 373 w 2674"/>
                            <a:gd name="T99" fmla="*/ 165 h 293"/>
                            <a:gd name="T100" fmla="*/ 360 w 2674"/>
                            <a:gd name="T101" fmla="*/ 126 h 293"/>
                            <a:gd name="T102" fmla="*/ 338 w 2674"/>
                            <a:gd name="T103" fmla="*/ 255 h 293"/>
                            <a:gd name="T104" fmla="*/ 419 w 2674"/>
                            <a:gd name="T105" fmla="*/ 180 h 293"/>
                            <a:gd name="T106" fmla="*/ 248 w 2674"/>
                            <a:gd name="T107" fmla="*/ 128 h 293"/>
                            <a:gd name="T108" fmla="*/ 336 w 2674"/>
                            <a:gd name="T109" fmla="*/ 293 h 293"/>
                            <a:gd name="T110" fmla="*/ 112 w 2674"/>
                            <a:gd name="T111" fmla="*/ 132 h 293"/>
                            <a:gd name="T112" fmla="*/ 48 w 2674"/>
                            <a:gd name="T113" fmla="*/ 140 h 293"/>
                            <a:gd name="T114" fmla="*/ 48 w 2674"/>
                            <a:gd name="T115" fmla="*/ 289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4" h="293">
                              <a:moveTo>
                                <a:pt x="2379" y="80"/>
                              </a:moveTo>
                              <a:cubicBezTo>
                                <a:pt x="2379" y="289"/>
                                <a:pt x="2379" y="289"/>
                                <a:pt x="2379" y="289"/>
                              </a:cubicBezTo>
                              <a:cubicBezTo>
                                <a:pt x="2426" y="289"/>
                                <a:pt x="2426" y="289"/>
                                <a:pt x="2426" y="289"/>
                              </a:cubicBezTo>
                              <a:cubicBezTo>
                                <a:pt x="2426" y="138"/>
                                <a:pt x="2426" y="138"/>
                                <a:pt x="2426" y="138"/>
                              </a:cubicBezTo>
                              <a:cubicBezTo>
                                <a:pt x="2434" y="122"/>
                                <a:pt x="2447" y="115"/>
                                <a:pt x="2466" y="115"/>
                              </a:cubicBezTo>
                              <a:cubicBezTo>
                                <a:pt x="2490" y="115"/>
                                <a:pt x="2503" y="127"/>
                                <a:pt x="2503" y="151"/>
                              </a:cubicBezTo>
                              <a:cubicBezTo>
                                <a:pt x="2503" y="289"/>
                                <a:pt x="2503" y="289"/>
                                <a:pt x="2503" y="289"/>
                              </a:cubicBezTo>
                              <a:cubicBezTo>
                                <a:pt x="2550" y="289"/>
                                <a:pt x="2550" y="289"/>
                                <a:pt x="2550" y="289"/>
                              </a:cubicBezTo>
                              <a:cubicBezTo>
                                <a:pt x="2550" y="146"/>
                                <a:pt x="2550" y="146"/>
                                <a:pt x="2550" y="146"/>
                              </a:cubicBezTo>
                              <a:cubicBezTo>
                                <a:pt x="2553" y="136"/>
                                <a:pt x="2557" y="129"/>
                                <a:pt x="2564" y="123"/>
                              </a:cubicBezTo>
                              <a:cubicBezTo>
                                <a:pt x="2571" y="117"/>
                                <a:pt x="2580" y="115"/>
                                <a:pt x="2590" y="115"/>
                              </a:cubicBezTo>
                              <a:cubicBezTo>
                                <a:pt x="2604" y="115"/>
                                <a:pt x="2613" y="118"/>
                                <a:pt x="2619" y="124"/>
                              </a:cubicBezTo>
                              <a:cubicBezTo>
                                <a:pt x="2625" y="130"/>
                                <a:pt x="2628" y="140"/>
                                <a:pt x="2628" y="153"/>
                              </a:cubicBezTo>
                              <a:cubicBezTo>
                                <a:pt x="2628" y="289"/>
                                <a:pt x="2628" y="289"/>
                                <a:pt x="2628" y="289"/>
                              </a:cubicBezTo>
                              <a:cubicBezTo>
                                <a:pt x="2674" y="289"/>
                                <a:pt x="2674" y="289"/>
                                <a:pt x="2674" y="289"/>
                              </a:cubicBezTo>
                              <a:cubicBezTo>
                                <a:pt x="2674" y="152"/>
                                <a:pt x="2674" y="152"/>
                                <a:pt x="2674" y="152"/>
                              </a:cubicBezTo>
                              <a:cubicBezTo>
                                <a:pt x="2674" y="127"/>
                                <a:pt x="2668" y="108"/>
                                <a:pt x="2657" y="95"/>
                              </a:cubicBezTo>
                              <a:cubicBezTo>
                                <a:pt x="2646" y="83"/>
                                <a:pt x="2629" y="76"/>
                                <a:pt x="2606" y="76"/>
                              </a:cubicBezTo>
                              <a:cubicBezTo>
                                <a:pt x="2578" y="76"/>
                                <a:pt x="2557" y="87"/>
                                <a:pt x="2542" y="108"/>
                              </a:cubicBezTo>
                              <a:cubicBezTo>
                                <a:pt x="2532" y="87"/>
                                <a:pt x="2512" y="76"/>
                                <a:pt x="2485" y="76"/>
                              </a:cubicBezTo>
                              <a:cubicBezTo>
                                <a:pt x="2459" y="76"/>
                                <a:pt x="2439" y="85"/>
                                <a:pt x="2424" y="102"/>
                              </a:cubicBezTo>
                              <a:cubicBezTo>
                                <a:pt x="2423" y="80"/>
                                <a:pt x="2423" y="80"/>
                                <a:pt x="2423" y="80"/>
                              </a:cubicBezTo>
                              <a:lnTo>
                                <a:pt x="2379" y="80"/>
                              </a:lnTo>
                              <a:close/>
                              <a:moveTo>
                                <a:pt x="2282" y="289"/>
                              </a:moveTo>
                              <a:cubicBezTo>
                                <a:pt x="2326" y="289"/>
                                <a:pt x="2326" y="289"/>
                                <a:pt x="2326" y="289"/>
                              </a:cubicBezTo>
                              <a:cubicBezTo>
                                <a:pt x="2326" y="80"/>
                                <a:pt x="2326" y="80"/>
                                <a:pt x="2326" y="80"/>
                              </a:cubicBezTo>
                              <a:cubicBezTo>
                                <a:pt x="2280" y="80"/>
                                <a:pt x="2280" y="80"/>
                                <a:pt x="2280" y="80"/>
                              </a:cubicBezTo>
                              <a:cubicBezTo>
                                <a:pt x="2280" y="230"/>
                                <a:pt x="2280" y="230"/>
                                <a:pt x="2280" y="230"/>
                              </a:cubicBezTo>
                              <a:cubicBezTo>
                                <a:pt x="2272" y="246"/>
                                <a:pt x="2256" y="254"/>
                                <a:pt x="2234" y="254"/>
                              </a:cubicBezTo>
                              <a:cubicBezTo>
                                <a:pt x="2212" y="254"/>
                                <a:pt x="2201" y="241"/>
                                <a:pt x="2201" y="215"/>
                              </a:cubicBezTo>
                              <a:cubicBezTo>
                                <a:pt x="2201" y="80"/>
                                <a:pt x="2201" y="80"/>
                                <a:pt x="2201" y="80"/>
                              </a:cubicBezTo>
                              <a:cubicBezTo>
                                <a:pt x="2154" y="80"/>
                                <a:pt x="2154" y="80"/>
                                <a:pt x="2154" y="80"/>
                              </a:cubicBezTo>
                              <a:cubicBezTo>
                                <a:pt x="2154" y="215"/>
                                <a:pt x="2154" y="215"/>
                                <a:pt x="2154" y="215"/>
                              </a:cubicBezTo>
                              <a:cubicBezTo>
                                <a:pt x="2154" y="240"/>
                                <a:pt x="2160" y="259"/>
                                <a:pt x="2171" y="273"/>
                              </a:cubicBezTo>
                              <a:cubicBezTo>
                                <a:pt x="2183" y="286"/>
                                <a:pt x="2200" y="293"/>
                                <a:pt x="2223" y="293"/>
                              </a:cubicBezTo>
                              <a:cubicBezTo>
                                <a:pt x="2248" y="293"/>
                                <a:pt x="2267" y="284"/>
                                <a:pt x="2281" y="268"/>
                              </a:cubicBezTo>
                              <a:lnTo>
                                <a:pt x="2282" y="289"/>
                              </a:lnTo>
                              <a:close/>
                              <a:moveTo>
                                <a:pt x="2121" y="79"/>
                              </a:moveTo>
                              <a:cubicBezTo>
                                <a:pt x="2116" y="77"/>
                                <a:pt x="2111" y="76"/>
                                <a:pt x="2104" y="76"/>
                              </a:cubicBezTo>
                              <a:cubicBezTo>
                                <a:pt x="2084" y="76"/>
                                <a:pt x="2068" y="85"/>
                                <a:pt x="2057" y="103"/>
                              </a:cubicBezTo>
                              <a:cubicBezTo>
                                <a:pt x="2056" y="80"/>
                                <a:pt x="2056" y="80"/>
                                <a:pt x="2056" y="80"/>
                              </a:cubicBezTo>
                              <a:cubicBezTo>
                                <a:pt x="2011" y="80"/>
                                <a:pt x="2011" y="80"/>
                                <a:pt x="2011" y="80"/>
                              </a:cubicBezTo>
                              <a:cubicBezTo>
                                <a:pt x="2011" y="289"/>
                                <a:pt x="2011" y="289"/>
                                <a:pt x="2011" y="289"/>
                              </a:cubicBezTo>
                              <a:cubicBezTo>
                                <a:pt x="2058" y="289"/>
                                <a:pt x="2058" y="289"/>
                                <a:pt x="2058" y="289"/>
                              </a:cubicBezTo>
                              <a:cubicBezTo>
                                <a:pt x="2058" y="146"/>
                                <a:pt x="2058" y="146"/>
                                <a:pt x="2058" y="146"/>
                              </a:cubicBezTo>
                              <a:cubicBezTo>
                                <a:pt x="2065" y="130"/>
                                <a:pt x="2080" y="121"/>
                                <a:pt x="2101" y="121"/>
                              </a:cubicBezTo>
                              <a:cubicBezTo>
                                <a:pt x="2108" y="121"/>
                                <a:pt x="2114" y="122"/>
                                <a:pt x="2120" y="123"/>
                              </a:cubicBezTo>
                              <a:lnTo>
                                <a:pt x="2121" y="79"/>
                              </a:lnTo>
                              <a:close/>
                              <a:moveTo>
                                <a:pt x="1887" y="29"/>
                              </a:moveTo>
                              <a:cubicBezTo>
                                <a:pt x="1887" y="80"/>
                                <a:pt x="1887" y="80"/>
                                <a:pt x="1887" y="80"/>
                              </a:cubicBezTo>
                              <a:cubicBezTo>
                                <a:pt x="1853" y="80"/>
                                <a:pt x="1853" y="80"/>
                                <a:pt x="1853" y="80"/>
                              </a:cubicBezTo>
                              <a:cubicBezTo>
                                <a:pt x="1853" y="115"/>
                                <a:pt x="1853" y="115"/>
                                <a:pt x="1853" y="115"/>
                              </a:cubicBezTo>
                              <a:cubicBezTo>
                                <a:pt x="1887" y="115"/>
                                <a:pt x="1887" y="115"/>
                                <a:pt x="1887" y="115"/>
                              </a:cubicBezTo>
                              <a:cubicBezTo>
                                <a:pt x="1887" y="233"/>
                                <a:pt x="1887" y="233"/>
                                <a:pt x="1887" y="233"/>
                              </a:cubicBezTo>
                              <a:cubicBezTo>
                                <a:pt x="1887" y="273"/>
                                <a:pt x="1905" y="293"/>
                                <a:pt x="1941" y="293"/>
                              </a:cubicBezTo>
                              <a:cubicBezTo>
                                <a:pt x="1951" y="293"/>
                                <a:pt x="1961" y="291"/>
                                <a:pt x="1972" y="288"/>
                              </a:cubicBezTo>
                              <a:cubicBezTo>
                                <a:pt x="1972" y="252"/>
                                <a:pt x="1972" y="252"/>
                                <a:pt x="1972" y="252"/>
                              </a:cubicBezTo>
                              <a:cubicBezTo>
                                <a:pt x="1966" y="253"/>
                                <a:pt x="1961" y="254"/>
                                <a:pt x="1955" y="254"/>
                              </a:cubicBezTo>
                              <a:cubicBezTo>
                                <a:pt x="1947" y="254"/>
                                <a:pt x="1942" y="252"/>
                                <a:pt x="1939" y="249"/>
                              </a:cubicBezTo>
                              <a:cubicBezTo>
                                <a:pt x="1935" y="245"/>
                                <a:pt x="1934" y="239"/>
                                <a:pt x="1934" y="231"/>
                              </a:cubicBezTo>
                              <a:cubicBezTo>
                                <a:pt x="1934" y="115"/>
                                <a:pt x="1934" y="115"/>
                                <a:pt x="1934" y="115"/>
                              </a:cubicBezTo>
                              <a:cubicBezTo>
                                <a:pt x="1971" y="115"/>
                                <a:pt x="1971" y="115"/>
                                <a:pt x="1971" y="115"/>
                              </a:cubicBezTo>
                              <a:cubicBezTo>
                                <a:pt x="1971" y="80"/>
                                <a:pt x="1971" y="80"/>
                                <a:pt x="1971" y="80"/>
                              </a:cubicBezTo>
                              <a:cubicBezTo>
                                <a:pt x="1934" y="80"/>
                                <a:pt x="1934" y="80"/>
                                <a:pt x="1934" y="80"/>
                              </a:cubicBezTo>
                              <a:cubicBezTo>
                                <a:pt x="1934" y="29"/>
                                <a:pt x="1934" y="29"/>
                                <a:pt x="1934" y="29"/>
                              </a:cubicBezTo>
                              <a:lnTo>
                                <a:pt x="1887" y="29"/>
                              </a:lnTo>
                              <a:close/>
                              <a:moveTo>
                                <a:pt x="1650" y="80"/>
                              </a:moveTo>
                              <a:cubicBezTo>
                                <a:pt x="1650" y="289"/>
                                <a:pt x="1650" y="289"/>
                                <a:pt x="1650" y="289"/>
                              </a:cubicBezTo>
                              <a:cubicBezTo>
                                <a:pt x="1697" y="289"/>
                                <a:pt x="1697" y="289"/>
                                <a:pt x="1697" y="289"/>
                              </a:cubicBezTo>
                              <a:cubicBezTo>
                                <a:pt x="1697" y="140"/>
                                <a:pt x="1697" y="140"/>
                                <a:pt x="1697" y="140"/>
                              </a:cubicBezTo>
                              <a:cubicBezTo>
                                <a:pt x="1706" y="123"/>
                                <a:pt x="1720" y="115"/>
                                <a:pt x="1739" y="115"/>
                              </a:cubicBezTo>
                              <a:cubicBezTo>
                                <a:pt x="1752" y="115"/>
                                <a:pt x="1762" y="118"/>
                                <a:pt x="1767" y="124"/>
                              </a:cubicBezTo>
                              <a:cubicBezTo>
                                <a:pt x="1773" y="131"/>
                                <a:pt x="1776" y="140"/>
                                <a:pt x="1776" y="154"/>
                              </a:cubicBezTo>
                              <a:cubicBezTo>
                                <a:pt x="1776" y="289"/>
                                <a:pt x="1776" y="289"/>
                                <a:pt x="1776" y="289"/>
                              </a:cubicBezTo>
                              <a:cubicBezTo>
                                <a:pt x="1823" y="289"/>
                                <a:pt x="1823" y="289"/>
                                <a:pt x="1823" y="289"/>
                              </a:cubicBezTo>
                              <a:cubicBezTo>
                                <a:pt x="1823" y="151"/>
                                <a:pt x="1823" y="151"/>
                                <a:pt x="1823" y="151"/>
                              </a:cubicBezTo>
                              <a:cubicBezTo>
                                <a:pt x="1822" y="101"/>
                                <a:pt x="1800" y="76"/>
                                <a:pt x="1756" y="76"/>
                              </a:cubicBezTo>
                              <a:cubicBezTo>
                                <a:pt x="1731" y="76"/>
                                <a:pt x="1711" y="86"/>
                                <a:pt x="1696" y="104"/>
                              </a:cubicBezTo>
                              <a:cubicBezTo>
                                <a:pt x="1694" y="80"/>
                                <a:pt x="1694" y="80"/>
                                <a:pt x="1694" y="80"/>
                              </a:cubicBezTo>
                              <a:lnTo>
                                <a:pt x="1650" y="80"/>
                              </a:lnTo>
                              <a:close/>
                              <a:moveTo>
                                <a:pt x="1551" y="126"/>
                              </a:moveTo>
                              <a:cubicBezTo>
                                <a:pt x="1558" y="134"/>
                                <a:pt x="1562" y="146"/>
                                <a:pt x="1563" y="161"/>
                              </a:cubicBezTo>
                              <a:cubicBezTo>
                                <a:pt x="1563" y="165"/>
                                <a:pt x="1563" y="165"/>
                                <a:pt x="1563" y="165"/>
                              </a:cubicBezTo>
                              <a:cubicBezTo>
                                <a:pt x="1474" y="165"/>
                                <a:pt x="1474" y="165"/>
                                <a:pt x="1474" y="165"/>
                              </a:cubicBezTo>
                              <a:cubicBezTo>
                                <a:pt x="1476" y="149"/>
                                <a:pt x="1481" y="136"/>
                                <a:pt x="1489" y="127"/>
                              </a:cubicBezTo>
                              <a:cubicBezTo>
                                <a:pt x="1497" y="118"/>
                                <a:pt x="1508" y="114"/>
                                <a:pt x="1520" y="114"/>
                              </a:cubicBezTo>
                              <a:cubicBezTo>
                                <a:pt x="1533" y="114"/>
                                <a:pt x="1544" y="118"/>
                                <a:pt x="1551" y="126"/>
                              </a:cubicBezTo>
                              <a:close/>
                              <a:moveTo>
                                <a:pt x="1573" y="282"/>
                              </a:moveTo>
                              <a:cubicBezTo>
                                <a:pt x="1587" y="275"/>
                                <a:pt x="1598" y="266"/>
                                <a:pt x="1606" y="253"/>
                              </a:cubicBezTo>
                              <a:cubicBezTo>
                                <a:pt x="1581" y="229"/>
                                <a:pt x="1581" y="229"/>
                                <a:pt x="1581" y="229"/>
                              </a:cubicBezTo>
                              <a:cubicBezTo>
                                <a:pt x="1568" y="246"/>
                                <a:pt x="1550" y="255"/>
                                <a:pt x="1529" y="255"/>
                              </a:cubicBezTo>
                              <a:cubicBezTo>
                                <a:pt x="1513" y="255"/>
                                <a:pt x="1501" y="250"/>
                                <a:pt x="1491" y="240"/>
                              </a:cubicBezTo>
                              <a:cubicBezTo>
                                <a:pt x="1481" y="230"/>
                                <a:pt x="1475" y="216"/>
                                <a:pt x="1473" y="199"/>
                              </a:cubicBezTo>
                              <a:cubicBezTo>
                                <a:pt x="1610" y="199"/>
                                <a:pt x="1610" y="199"/>
                                <a:pt x="1610" y="199"/>
                              </a:cubicBezTo>
                              <a:cubicBezTo>
                                <a:pt x="1610" y="180"/>
                                <a:pt x="1610" y="180"/>
                                <a:pt x="1610" y="180"/>
                              </a:cubicBezTo>
                              <a:cubicBezTo>
                                <a:pt x="1610" y="147"/>
                                <a:pt x="1602" y="122"/>
                                <a:pt x="1586" y="103"/>
                              </a:cubicBezTo>
                              <a:cubicBezTo>
                                <a:pt x="1571" y="85"/>
                                <a:pt x="1549" y="76"/>
                                <a:pt x="1521" y="76"/>
                              </a:cubicBezTo>
                              <a:cubicBezTo>
                                <a:pt x="1503" y="76"/>
                                <a:pt x="1487" y="81"/>
                                <a:pt x="1472" y="90"/>
                              </a:cubicBezTo>
                              <a:cubicBezTo>
                                <a:pt x="1458" y="99"/>
                                <a:pt x="1446" y="112"/>
                                <a:pt x="1438" y="128"/>
                              </a:cubicBezTo>
                              <a:cubicBezTo>
                                <a:pt x="1430" y="145"/>
                                <a:pt x="1426" y="163"/>
                                <a:pt x="1426" y="184"/>
                              </a:cubicBezTo>
                              <a:cubicBezTo>
                                <a:pt x="1426" y="190"/>
                                <a:pt x="1426" y="190"/>
                                <a:pt x="1426" y="190"/>
                              </a:cubicBezTo>
                              <a:cubicBezTo>
                                <a:pt x="1426" y="221"/>
                                <a:pt x="1435" y="246"/>
                                <a:pt x="1454" y="265"/>
                              </a:cubicBezTo>
                              <a:cubicBezTo>
                                <a:pt x="1472" y="283"/>
                                <a:pt x="1496" y="293"/>
                                <a:pt x="1526" y="293"/>
                              </a:cubicBezTo>
                              <a:cubicBezTo>
                                <a:pt x="1543" y="293"/>
                                <a:pt x="1559" y="289"/>
                                <a:pt x="1573" y="282"/>
                              </a:cubicBezTo>
                              <a:close/>
                              <a:moveTo>
                                <a:pt x="1273" y="238"/>
                              </a:moveTo>
                              <a:cubicBezTo>
                                <a:pt x="1265" y="227"/>
                                <a:pt x="1261" y="211"/>
                                <a:pt x="1261" y="188"/>
                              </a:cubicBezTo>
                              <a:cubicBezTo>
                                <a:pt x="1261" y="180"/>
                                <a:pt x="1261" y="180"/>
                                <a:pt x="1261" y="180"/>
                              </a:cubicBezTo>
                              <a:cubicBezTo>
                                <a:pt x="1261" y="158"/>
                                <a:pt x="1265" y="141"/>
                                <a:pt x="1274" y="130"/>
                              </a:cubicBezTo>
                              <a:cubicBezTo>
                                <a:pt x="1282" y="119"/>
                                <a:pt x="1293" y="114"/>
                                <a:pt x="1309" y="114"/>
                              </a:cubicBezTo>
                              <a:cubicBezTo>
                                <a:pt x="1320" y="114"/>
                                <a:pt x="1330" y="118"/>
                                <a:pt x="1338" y="125"/>
                              </a:cubicBezTo>
                              <a:cubicBezTo>
                                <a:pt x="1345" y="133"/>
                                <a:pt x="1350" y="143"/>
                                <a:pt x="1350" y="155"/>
                              </a:cubicBezTo>
                              <a:cubicBezTo>
                                <a:pt x="1394" y="155"/>
                                <a:pt x="1394" y="155"/>
                                <a:pt x="1394" y="155"/>
                              </a:cubicBezTo>
                              <a:cubicBezTo>
                                <a:pt x="1393" y="131"/>
                                <a:pt x="1385" y="112"/>
                                <a:pt x="1370" y="98"/>
                              </a:cubicBezTo>
                              <a:cubicBezTo>
                                <a:pt x="1354" y="83"/>
                                <a:pt x="1334" y="76"/>
                                <a:pt x="1309" y="76"/>
                              </a:cubicBezTo>
                              <a:cubicBezTo>
                                <a:pt x="1280" y="76"/>
                                <a:pt x="1257" y="86"/>
                                <a:pt x="1240" y="105"/>
                              </a:cubicBezTo>
                              <a:cubicBezTo>
                                <a:pt x="1223" y="124"/>
                                <a:pt x="1214" y="149"/>
                                <a:pt x="1214" y="181"/>
                              </a:cubicBezTo>
                              <a:cubicBezTo>
                                <a:pt x="1214" y="186"/>
                                <a:pt x="1214" y="186"/>
                                <a:pt x="1214" y="186"/>
                              </a:cubicBezTo>
                              <a:cubicBezTo>
                                <a:pt x="1214" y="219"/>
                                <a:pt x="1223" y="245"/>
                                <a:pt x="1240" y="264"/>
                              </a:cubicBezTo>
                              <a:cubicBezTo>
                                <a:pt x="1257" y="283"/>
                                <a:pt x="1280" y="293"/>
                                <a:pt x="1309" y="293"/>
                              </a:cubicBezTo>
                              <a:cubicBezTo>
                                <a:pt x="1324" y="293"/>
                                <a:pt x="1338" y="289"/>
                                <a:pt x="1351" y="283"/>
                              </a:cubicBezTo>
                              <a:cubicBezTo>
                                <a:pt x="1364" y="276"/>
                                <a:pt x="1374" y="267"/>
                                <a:pt x="1382" y="256"/>
                              </a:cubicBezTo>
                              <a:cubicBezTo>
                                <a:pt x="1390" y="245"/>
                                <a:pt x="1394" y="233"/>
                                <a:pt x="1394" y="220"/>
                              </a:cubicBezTo>
                              <a:cubicBezTo>
                                <a:pt x="1350" y="220"/>
                                <a:pt x="1350" y="220"/>
                                <a:pt x="1350" y="220"/>
                              </a:cubicBezTo>
                              <a:cubicBezTo>
                                <a:pt x="1350" y="230"/>
                                <a:pt x="1345" y="238"/>
                                <a:pt x="1338" y="245"/>
                              </a:cubicBezTo>
                              <a:cubicBezTo>
                                <a:pt x="1330" y="252"/>
                                <a:pt x="1320" y="255"/>
                                <a:pt x="1309" y="255"/>
                              </a:cubicBezTo>
                              <a:cubicBezTo>
                                <a:pt x="1293" y="255"/>
                                <a:pt x="1281" y="250"/>
                                <a:pt x="1273" y="238"/>
                              </a:cubicBezTo>
                              <a:close/>
                              <a:moveTo>
                                <a:pt x="1122" y="250"/>
                              </a:moveTo>
                              <a:cubicBezTo>
                                <a:pt x="1115" y="255"/>
                                <a:pt x="1106" y="257"/>
                                <a:pt x="1094" y="257"/>
                              </a:cubicBezTo>
                              <a:cubicBezTo>
                                <a:pt x="1081" y="257"/>
                                <a:pt x="1071" y="254"/>
                                <a:pt x="1063" y="249"/>
                              </a:cubicBezTo>
                              <a:cubicBezTo>
                                <a:pt x="1055" y="243"/>
                                <a:pt x="1051" y="234"/>
                                <a:pt x="1050" y="223"/>
                              </a:cubicBezTo>
                              <a:cubicBezTo>
                                <a:pt x="1005" y="223"/>
                                <a:pt x="1005" y="223"/>
                                <a:pt x="1005" y="223"/>
                              </a:cubicBezTo>
                              <a:cubicBezTo>
                                <a:pt x="1005" y="235"/>
                                <a:pt x="1009" y="247"/>
                                <a:pt x="1016" y="258"/>
                              </a:cubicBezTo>
                              <a:cubicBezTo>
                                <a:pt x="1024" y="269"/>
                                <a:pt x="1034" y="277"/>
                                <a:pt x="1047" y="283"/>
                              </a:cubicBezTo>
                              <a:cubicBezTo>
                                <a:pt x="1061" y="289"/>
                                <a:pt x="1076" y="293"/>
                                <a:pt x="1093" y="293"/>
                              </a:cubicBezTo>
                              <a:cubicBezTo>
                                <a:pt x="1118" y="293"/>
                                <a:pt x="1139" y="287"/>
                                <a:pt x="1154" y="275"/>
                              </a:cubicBezTo>
                              <a:cubicBezTo>
                                <a:pt x="1170" y="263"/>
                                <a:pt x="1177" y="248"/>
                                <a:pt x="1177" y="230"/>
                              </a:cubicBezTo>
                              <a:cubicBezTo>
                                <a:pt x="1177" y="218"/>
                                <a:pt x="1175" y="209"/>
                                <a:pt x="1170" y="201"/>
                              </a:cubicBezTo>
                              <a:cubicBezTo>
                                <a:pt x="1165" y="193"/>
                                <a:pt x="1157" y="186"/>
                                <a:pt x="1147" y="181"/>
                              </a:cubicBezTo>
                              <a:cubicBezTo>
                                <a:pt x="1136" y="175"/>
                                <a:pt x="1122" y="170"/>
                                <a:pt x="1103" y="166"/>
                              </a:cubicBezTo>
                              <a:cubicBezTo>
                                <a:pt x="1085" y="162"/>
                                <a:pt x="1073" y="158"/>
                                <a:pt x="1067" y="154"/>
                              </a:cubicBezTo>
                              <a:cubicBezTo>
                                <a:pt x="1061" y="150"/>
                                <a:pt x="1058" y="145"/>
                                <a:pt x="1058" y="138"/>
                              </a:cubicBezTo>
                              <a:cubicBezTo>
                                <a:pt x="1058" y="130"/>
                                <a:pt x="1061" y="123"/>
                                <a:pt x="1067" y="118"/>
                              </a:cubicBezTo>
                              <a:cubicBezTo>
                                <a:pt x="1074" y="114"/>
                                <a:pt x="1082" y="111"/>
                                <a:pt x="1092" y="111"/>
                              </a:cubicBezTo>
                              <a:cubicBezTo>
                                <a:pt x="1104" y="111"/>
                                <a:pt x="1112" y="114"/>
                                <a:pt x="1119" y="120"/>
                              </a:cubicBezTo>
                              <a:cubicBezTo>
                                <a:pt x="1126" y="126"/>
                                <a:pt x="1129" y="134"/>
                                <a:pt x="1129" y="143"/>
                              </a:cubicBezTo>
                              <a:cubicBezTo>
                                <a:pt x="1176" y="143"/>
                                <a:pt x="1176" y="143"/>
                                <a:pt x="1176" y="143"/>
                              </a:cubicBezTo>
                              <a:cubicBezTo>
                                <a:pt x="1176" y="123"/>
                                <a:pt x="1168" y="107"/>
                                <a:pt x="1153" y="95"/>
                              </a:cubicBezTo>
                              <a:cubicBezTo>
                                <a:pt x="1138" y="82"/>
                                <a:pt x="1117" y="76"/>
                                <a:pt x="1092" y="76"/>
                              </a:cubicBezTo>
                              <a:cubicBezTo>
                                <a:pt x="1069" y="76"/>
                                <a:pt x="1050" y="82"/>
                                <a:pt x="1035" y="94"/>
                              </a:cubicBezTo>
                              <a:cubicBezTo>
                                <a:pt x="1019" y="106"/>
                                <a:pt x="1012" y="121"/>
                                <a:pt x="1012" y="139"/>
                              </a:cubicBezTo>
                              <a:cubicBezTo>
                                <a:pt x="1012" y="161"/>
                                <a:pt x="1024" y="177"/>
                                <a:pt x="1047" y="189"/>
                              </a:cubicBezTo>
                              <a:cubicBezTo>
                                <a:pt x="1058" y="194"/>
                                <a:pt x="1071" y="198"/>
                                <a:pt x="1087" y="201"/>
                              </a:cubicBezTo>
                              <a:cubicBezTo>
                                <a:pt x="1103" y="205"/>
                                <a:pt x="1114" y="209"/>
                                <a:pt x="1121" y="213"/>
                              </a:cubicBezTo>
                              <a:cubicBezTo>
                                <a:pt x="1128" y="217"/>
                                <a:pt x="1131" y="224"/>
                                <a:pt x="1131" y="232"/>
                              </a:cubicBezTo>
                              <a:cubicBezTo>
                                <a:pt x="1131" y="240"/>
                                <a:pt x="1128" y="246"/>
                                <a:pt x="1122" y="250"/>
                              </a:cubicBezTo>
                              <a:close/>
                              <a:moveTo>
                                <a:pt x="916" y="44"/>
                              </a:moveTo>
                              <a:cubicBezTo>
                                <a:pt x="921" y="48"/>
                                <a:pt x="927" y="51"/>
                                <a:pt x="936" y="51"/>
                              </a:cubicBezTo>
                              <a:cubicBezTo>
                                <a:pt x="944" y="51"/>
                                <a:pt x="951" y="48"/>
                                <a:pt x="955" y="44"/>
                              </a:cubicBezTo>
                              <a:cubicBezTo>
                                <a:pt x="960" y="39"/>
                                <a:pt x="962" y="33"/>
                                <a:pt x="962" y="26"/>
                              </a:cubicBezTo>
                              <a:cubicBezTo>
                                <a:pt x="962" y="18"/>
                                <a:pt x="960" y="12"/>
                                <a:pt x="955" y="8"/>
                              </a:cubicBezTo>
                              <a:cubicBezTo>
                                <a:pt x="951" y="3"/>
                                <a:pt x="944" y="0"/>
                                <a:pt x="936" y="0"/>
                              </a:cubicBezTo>
                              <a:cubicBezTo>
                                <a:pt x="927" y="0"/>
                                <a:pt x="921" y="3"/>
                                <a:pt x="916" y="8"/>
                              </a:cubicBezTo>
                              <a:cubicBezTo>
                                <a:pt x="911" y="12"/>
                                <a:pt x="909" y="18"/>
                                <a:pt x="909" y="26"/>
                              </a:cubicBezTo>
                              <a:cubicBezTo>
                                <a:pt x="909" y="33"/>
                                <a:pt x="911" y="39"/>
                                <a:pt x="916" y="44"/>
                              </a:cubicBezTo>
                              <a:close/>
                              <a:moveTo>
                                <a:pt x="959" y="80"/>
                              </a:moveTo>
                              <a:cubicBezTo>
                                <a:pt x="912" y="80"/>
                                <a:pt x="912" y="80"/>
                                <a:pt x="912" y="80"/>
                              </a:cubicBezTo>
                              <a:cubicBezTo>
                                <a:pt x="912" y="289"/>
                                <a:pt x="912" y="289"/>
                                <a:pt x="912" y="289"/>
                              </a:cubicBezTo>
                              <a:cubicBezTo>
                                <a:pt x="959" y="289"/>
                                <a:pt x="959" y="289"/>
                                <a:pt x="959" y="289"/>
                              </a:cubicBezTo>
                              <a:lnTo>
                                <a:pt x="959" y="80"/>
                              </a:lnTo>
                              <a:close/>
                              <a:moveTo>
                                <a:pt x="684" y="80"/>
                              </a:moveTo>
                              <a:cubicBezTo>
                                <a:pt x="684" y="289"/>
                                <a:pt x="684" y="289"/>
                                <a:pt x="684" y="289"/>
                              </a:cubicBezTo>
                              <a:cubicBezTo>
                                <a:pt x="731" y="289"/>
                                <a:pt x="731" y="289"/>
                                <a:pt x="731" y="289"/>
                              </a:cubicBezTo>
                              <a:cubicBezTo>
                                <a:pt x="731" y="140"/>
                                <a:pt x="731" y="140"/>
                                <a:pt x="731" y="140"/>
                              </a:cubicBezTo>
                              <a:cubicBezTo>
                                <a:pt x="740" y="123"/>
                                <a:pt x="754" y="115"/>
                                <a:pt x="773" y="115"/>
                              </a:cubicBezTo>
                              <a:cubicBezTo>
                                <a:pt x="786" y="115"/>
                                <a:pt x="795" y="118"/>
                                <a:pt x="801" y="124"/>
                              </a:cubicBezTo>
                              <a:cubicBezTo>
                                <a:pt x="807" y="131"/>
                                <a:pt x="810" y="140"/>
                                <a:pt x="810" y="154"/>
                              </a:cubicBezTo>
                              <a:cubicBezTo>
                                <a:pt x="810" y="289"/>
                                <a:pt x="810" y="289"/>
                                <a:pt x="810" y="289"/>
                              </a:cubicBezTo>
                              <a:cubicBezTo>
                                <a:pt x="857" y="289"/>
                                <a:pt x="857" y="289"/>
                                <a:pt x="857" y="289"/>
                              </a:cubicBezTo>
                              <a:cubicBezTo>
                                <a:pt x="857" y="151"/>
                                <a:pt x="857" y="151"/>
                                <a:pt x="857" y="151"/>
                              </a:cubicBezTo>
                              <a:cubicBezTo>
                                <a:pt x="856" y="101"/>
                                <a:pt x="834" y="76"/>
                                <a:pt x="790" y="76"/>
                              </a:cubicBezTo>
                              <a:cubicBezTo>
                                <a:pt x="765" y="76"/>
                                <a:pt x="745" y="86"/>
                                <a:pt x="730" y="104"/>
                              </a:cubicBezTo>
                              <a:cubicBezTo>
                                <a:pt x="728" y="80"/>
                                <a:pt x="728" y="80"/>
                                <a:pt x="728" y="80"/>
                              </a:cubicBezTo>
                              <a:lnTo>
                                <a:pt x="684" y="80"/>
                              </a:lnTo>
                              <a:close/>
                              <a:moveTo>
                                <a:pt x="460" y="80"/>
                              </a:moveTo>
                              <a:cubicBezTo>
                                <a:pt x="460" y="289"/>
                                <a:pt x="460" y="289"/>
                                <a:pt x="460" y="289"/>
                              </a:cubicBezTo>
                              <a:cubicBezTo>
                                <a:pt x="507" y="289"/>
                                <a:pt x="507" y="289"/>
                                <a:pt x="507" y="289"/>
                              </a:cubicBezTo>
                              <a:cubicBezTo>
                                <a:pt x="507" y="140"/>
                                <a:pt x="507" y="140"/>
                                <a:pt x="507" y="140"/>
                              </a:cubicBezTo>
                              <a:cubicBezTo>
                                <a:pt x="516" y="123"/>
                                <a:pt x="530" y="115"/>
                                <a:pt x="549" y="115"/>
                              </a:cubicBezTo>
                              <a:cubicBezTo>
                                <a:pt x="562" y="115"/>
                                <a:pt x="571" y="118"/>
                                <a:pt x="577" y="124"/>
                              </a:cubicBezTo>
                              <a:cubicBezTo>
                                <a:pt x="583" y="131"/>
                                <a:pt x="586" y="140"/>
                                <a:pt x="586" y="154"/>
                              </a:cubicBezTo>
                              <a:cubicBezTo>
                                <a:pt x="586" y="289"/>
                                <a:pt x="586" y="289"/>
                                <a:pt x="586" y="289"/>
                              </a:cubicBezTo>
                              <a:cubicBezTo>
                                <a:pt x="632" y="289"/>
                                <a:pt x="632" y="289"/>
                                <a:pt x="632" y="289"/>
                              </a:cubicBezTo>
                              <a:cubicBezTo>
                                <a:pt x="632" y="151"/>
                                <a:pt x="632" y="151"/>
                                <a:pt x="632" y="151"/>
                              </a:cubicBezTo>
                              <a:cubicBezTo>
                                <a:pt x="632" y="101"/>
                                <a:pt x="609" y="76"/>
                                <a:pt x="566" y="76"/>
                              </a:cubicBezTo>
                              <a:cubicBezTo>
                                <a:pt x="541" y="76"/>
                                <a:pt x="521" y="86"/>
                                <a:pt x="505" y="104"/>
                              </a:cubicBezTo>
                              <a:cubicBezTo>
                                <a:pt x="504" y="80"/>
                                <a:pt x="504" y="80"/>
                                <a:pt x="504" y="80"/>
                              </a:cubicBezTo>
                              <a:lnTo>
                                <a:pt x="460" y="80"/>
                              </a:lnTo>
                              <a:close/>
                              <a:moveTo>
                                <a:pt x="360" y="126"/>
                              </a:moveTo>
                              <a:cubicBezTo>
                                <a:pt x="368" y="134"/>
                                <a:pt x="372" y="146"/>
                                <a:pt x="373" y="161"/>
                              </a:cubicBezTo>
                              <a:cubicBezTo>
                                <a:pt x="373" y="165"/>
                                <a:pt x="373" y="165"/>
                                <a:pt x="373" y="165"/>
                              </a:cubicBezTo>
                              <a:cubicBezTo>
                                <a:pt x="284" y="165"/>
                                <a:pt x="284" y="165"/>
                                <a:pt x="284" y="165"/>
                              </a:cubicBezTo>
                              <a:cubicBezTo>
                                <a:pt x="286" y="149"/>
                                <a:pt x="291" y="136"/>
                                <a:pt x="299" y="127"/>
                              </a:cubicBezTo>
                              <a:cubicBezTo>
                                <a:pt x="307" y="118"/>
                                <a:pt x="317" y="114"/>
                                <a:pt x="330" y="114"/>
                              </a:cubicBezTo>
                              <a:cubicBezTo>
                                <a:pt x="343" y="114"/>
                                <a:pt x="353" y="118"/>
                                <a:pt x="360" y="126"/>
                              </a:cubicBezTo>
                              <a:close/>
                              <a:moveTo>
                                <a:pt x="383" y="282"/>
                              </a:moveTo>
                              <a:cubicBezTo>
                                <a:pt x="396" y="275"/>
                                <a:pt x="408" y="266"/>
                                <a:pt x="416" y="253"/>
                              </a:cubicBezTo>
                              <a:cubicBezTo>
                                <a:pt x="391" y="229"/>
                                <a:pt x="391" y="229"/>
                                <a:pt x="391" y="229"/>
                              </a:cubicBezTo>
                              <a:cubicBezTo>
                                <a:pt x="377" y="246"/>
                                <a:pt x="360" y="255"/>
                                <a:pt x="338" y="255"/>
                              </a:cubicBezTo>
                              <a:cubicBezTo>
                                <a:pt x="323" y="255"/>
                                <a:pt x="310" y="250"/>
                                <a:pt x="300" y="240"/>
                              </a:cubicBezTo>
                              <a:cubicBezTo>
                                <a:pt x="290" y="230"/>
                                <a:pt x="284" y="216"/>
                                <a:pt x="283" y="199"/>
                              </a:cubicBezTo>
                              <a:cubicBezTo>
                                <a:pt x="419" y="199"/>
                                <a:pt x="419" y="199"/>
                                <a:pt x="419" y="199"/>
                              </a:cubicBezTo>
                              <a:cubicBezTo>
                                <a:pt x="419" y="180"/>
                                <a:pt x="419" y="180"/>
                                <a:pt x="419" y="180"/>
                              </a:cubicBezTo>
                              <a:cubicBezTo>
                                <a:pt x="419" y="147"/>
                                <a:pt x="412" y="122"/>
                                <a:pt x="396" y="103"/>
                              </a:cubicBezTo>
                              <a:cubicBezTo>
                                <a:pt x="381" y="85"/>
                                <a:pt x="359" y="76"/>
                                <a:pt x="330" y="76"/>
                              </a:cubicBezTo>
                              <a:cubicBezTo>
                                <a:pt x="312" y="76"/>
                                <a:pt x="296" y="81"/>
                                <a:pt x="282" y="90"/>
                              </a:cubicBezTo>
                              <a:cubicBezTo>
                                <a:pt x="267" y="99"/>
                                <a:pt x="256" y="112"/>
                                <a:pt x="248" y="128"/>
                              </a:cubicBezTo>
                              <a:cubicBezTo>
                                <a:pt x="240" y="145"/>
                                <a:pt x="236" y="163"/>
                                <a:pt x="236" y="184"/>
                              </a:cubicBezTo>
                              <a:cubicBezTo>
                                <a:pt x="236" y="190"/>
                                <a:pt x="236" y="190"/>
                                <a:pt x="236" y="190"/>
                              </a:cubicBezTo>
                              <a:cubicBezTo>
                                <a:pt x="236" y="221"/>
                                <a:pt x="245" y="246"/>
                                <a:pt x="263" y="265"/>
                              </a:cubicBezTo>
                              <a:cubicBezTo>
                                <a:pt x="282" y="283"/>
                                <a:pt x="306" y="293"/>
                                <a:pt x="336" y="293"/>
                              </a:cubicBezTo>
                              <a:cubicBezTo>
                                <a:pt x="353" y="293"/>
                                <a:pt x="369" y="289"/>
                                <a:pt x="383" y="282"/>
                              </a:cubicBezTo>
                              <a:close/>
                              <a:moveTo>
                                <a:pt x="165" y="289"/>
                              </a:moveTo>
                              <a:cubicBezTo>
                                <a:pt x="222" y="289"/>
                                <a:pt x="222" y="289"/>
                                <a:pt x="222" y="289"/>
                              </a:cubicBezTo>
                              <a:cubicBezTo>
                                <a:pt x="112" y="132"/>
                                <a:pt x="112" y="132"/>
                                <a:pt x="112" y="132"/>
                              </a:cubicBezTo>
                              <a:cubicBezTo>
                                <a:pt x="217" y="8"/>
                                <a:pt x="217" y="8"/>
                                <a:pt x="217" y="8"/>
                              </a:cubicBezTo>
                              <a:cubicBezTo>
                                <a:pt x="158" y="8"/>
                                <a:pt x="158" y="8"/>
                                <a:pt x="158" y="8"/>
                              </a:cubicBezTo>
                              <a:cubicBezTo>
                                <a:pt x="75" y="106"/>
                                <a:pt x="75" y="106"/>
                                <a:pt x="75" y="106"/>
                              </a:cubicBezTo>
                              <a:cubicBezTo>
                                <a:pt x="48" y="140"/>
                                <a:pt x="48" y="140"/>
                                <a:pt x="48" y="140"/>
                              </a:cubicBezTo>
                              <a:cubicBezTo>
                                <a:pt x="48" y="8"/>
                                <a:pt x="48" y="8"/>
                                <a:pt x="48" y="8"/>
                              </a:cubicBezTo>
                              <a:cubicBezTo>
                                <a:pt x="0" y="8"/>
                                <a:pt x="0" y="8"/>
                                <a:pt x="0" y="8"/>
                              </a:cubicBezTo>
                              <a:cubicBezTo>
                                <a:pt x="0" y="289"/>
                                <a:pt x="0" y="289"/>
                                <a:pt x="0" y="289"/>
                              </a:cubicBezTo>
                              <a:cubicBezTo>
                                <a:pt x="48" y="289"/>
                                <a:pt x="48" y="289"/>
                                <a:pt x="48" y="289"/>
                              </a:cubicBezTo>
                              <a:cubicBezTo>
                                <a:pt x="48" y="201"/>
                                <a:pt x="48" y="201"/>
                                <a:pt x="48" y="201"/>
                              </a:cubicBezTo>
                              <a:cubicBezTo>
                                <a:pt x="80" y="167"/>
                                <a:pt x="80" y="167"/>
                                <a:pt x="80" y="167"/>
                              </a:cubicBezTo>
                              <a:lnTo>
                                <a:pt x="165" y="289"/>
                              </a:ln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5602604" y="554355"/>
                          <a:ext cx="655200" cy="93600"/>
                        </a:xfrm>
                        <a:custGeom>
                          <a:avLst/>
                          <a:gdLst>
                            <a:gd name="T0" fmla="*/ 1943 w 2062"/>
                            <a:gd name="T1" fmla="*/ 122 h 300"/>
                            <a:gd name="T2" fmla="*/ 2062 w 2062"/>
                            <a:gd name="T3" fmla="*/ 295 h 300"/>
                            <a:gd name="T4" fmla="*/ 2024 w 2062"/>
                            <a:gd name="T5" fmla="*/ 238 h 300"/>
                            <a:gd name="T6" fmla="*/ 2024 w 2062"/>
                            <a:gd name="T7" fmla="*/ 87 h 300"/>
                            <a:gd name="T8" fmla="*/ 1886 w 2062"/>
                            <a:gd name="T9" fmla="*/ 58 h 300"/>
                            <a:gd name="T10" fmla="*/ 1886 w 2062"/>
                            <a:gd name="T11" fmla="*/ 8 h 300"/>
                            <a:gd name="T12" fmla="*/ 1910 w 2062"/>
                            <a:gd name="T13" fmla="*/ 87 h 300"/>
                            <a:gd name="T14" fmla="*/ 1910 w 2062"/>
                            <a:gd name="T15" fmla="*/ 87 h 300"/>
                            <a:gd name="T16" fmla="*/ 1683 w 2062"/>
                            <a:gd name="T17" fmla="*/ 172 h 300"/>
                            <a:gd name="T18" fmla="*/ 1782 w 2062"/>
                            <a:gd name="T19" fmla="*/ 289 h 300"/>
                            <a:gd name="T20" fmla="*/ 1700 w 2062"/>
                            <a:gd name="T21" fmla="*/ 247 h 300"/>
                            <a:gd name="T22" fmla="*/ 1795 w 2062"/>
                            <a:gd name="T23" fmla="*/ 110 h 300"/>
                            <a:gd name="T24" fmla="*/ 1635 w 2062"/>
                            <a:gd name="T25" fmla="*/ 191 h 300"/>
                            <a:gd name="T26" fmla="*/ 1782 w 2062"/>
                            <a:gd name="T27" fmla="*/ 289 h 300"/>
                            <a:gd name="T28" fmla="*/ 1485 w 2062"/>
                            <a:gd name="T29" fmla="*/ 122 h 300"/>
                            <a:gd name="T30" fmla="*/ 1604 w 2062"/>
                            <a:gd name="T31" fmla="*/ 295 h 300"/>
                            <a:gd name="T32" fmla="*/ 1566 w 2062"/>
                            <a:gd name="T33" fmla="*/ 238 h 300"/>
                            <a:gd name="T34" fmla="*/ 1566 w 2062"/>
                            <a:gd name="T35" fmla="*/ 87 h 300"/>
                            <a:gd name="T36" fmla="*/ 1428 w 2062"/>
                            <a:gd name="T37" fmla="*/ 58 h 300"/>
                            <a:gd name="T38" fmla="*/ 1428 w 2062"/>
                            <a:gd name="T39" fmla="*/ 8 h 300"/>
                            <a:gd name="T40" fmla="*/ 1452 w 2062"/>
                            <a:gd name="T41" fmla="*/ 87 h 300"/>
                            <a:gd name="T42" fmla="*/ 1452 w 2062"/>
                            <a:gd name="T43" fmla="*/ 87 h 300"/>
                            <a:gd name="T44" fmla="*/ 1346 w 2062"/>
                            <a:gd name="T45" fmla="*/ 296 h 300"/>
                            <a:gd name="T46" fmla="*/ 1131 w 2062"/>
                            <a:gd name="T47" fmla="*/ 207 h 300"/>
                            <a:gd name="T48" fmla="*/ 1177 w 2062"/>
                            <a:gd name="T49" fmla="*/ 255 h 300"/>
                            <a:gd name="T50" fmla="*/ 1250 w 2062"/>
                            <a:gd name="T51" fmla="*/ 292 h 300"/>
                            <a:gd name="T52" fmla="*/ 1162 w 2062"/>
                            <a:gd name="T53" fmla="*/ 83 h 300"/>
                            <a:gd name="T54" fmla="*/ 1123 w 2062"/>
                            <a:gd name="T55" fmla="*/ 147 h 300"/>
                            <a:gd name="T56" fmla="*/ 1196 w 2062"/>
                            <a:gd name="T57" fmla="*/ 155 h 300"/>
                            <a:gd name="T58" fmla="*/ 1071 w 2062"/>
                            <a:gd name="T59" fmla="*/ 237 h 300"/>
                            <a:gd name="T60" fmla="*/ 1203 w 2062"/>
                            <a:gd name="T61" fmla="*/ 296 h 300"/>
                            <a:gd name="T62" fmla="*/ 1025 w 2062"/>
                            <a:gd name="T63" fmla="*/ 87 h 300"/>
                            <a:gd name="T64" fmla="*/ 899 w 2062"/>
                            <a:gd name="T65" fmla="*/ 222 h 300"/>
                            <a:gd name="T66" fmla="*/ 870 w 2062"/>
                            <a:gd name="T67" fmla="*/ 280 h 300"/>
                            <a:gd name="T68" fmla="*/ 752 w 2062"/>
                            <a:gd name="T69" fmla="*/ 258 h 300"/>
                            <a:gd name="T70" fmla="*/ 636 w 2062"/>
                            <a:gd name="T71" fmla="*/ 230 h 300"/>
                            <a:gd name="T72" fmla="*/ 785 w 2062"/>
                            <a:gd name="T73" fmla="*/ 282 h 300"/>
                            <a:gd name="T74" fmla="*/ 734 w 2062"/>
                            <a:gd name="T75" fmla="*/ 173 h 300"/>
                            <a:gd name="T76" fmla="*/ 723 w 2062"/>
                            <a:gd name="T77" fmla="*/ 118 h 300"/>
                            <a:gd name="T78" fmla="*/ 784 w 2062"/>
                            <a:gd name="T79" fmla="*/ 102 h 300"/>
                            <a:gd name="T80" fmla="*/ 678 w 2062"/>
                            <a:gd name="T81" fmla="*/ 196 h 300"/>
                            <a:gd name="T82" fmla="*/ 752 w 2062"/>
                            <a:gd name="T83" fmla="*/ 258 h 300"/>
                            <a:gd name="T84" fmla="*/ 610 w 2062"/>
                            <a:gd name="T85" fmla="*/ 87 h 300"/>
                            <a:gd name="T86" fmla="*/ 481 w 2062"/>
                            <a:gd name="T87" fmla="*/ 0 h 300"/>
                            <a:gd name="T88" fmla="*/ 481 w 2062"/>
                            <a:gd name="T89" fmla="*/ 228 h 300"/>
                            <a:gd name="T90" fmla="*/ 347 w 2062"/>
                            <a:gd name="T91" fmla="*/ 169 h 300"/>
                            <a:gd name="T92" fmla="*/ 304 w 2062"/>
                            <a:gd name="T93" fmla="*/ 121 h 300"/>
                            <a:gd name="T94" fmla="*/ 365 w 2062"/>
                            <a:gd name="T95" fmla="*/ 236 h 300"/>
                            <a:gd name="T96" fmla="*/ 393 w 2062"/>
                            <a:gd name="T97" fmla="*/ 206 h 300"/>
                            <a:gd name="T98" fmla="*/ 255 w 2062"/>
                            <a:gd name="T99" fmla="*/ 97 h 300"/>
                            <a:gd name="T100" fmla="*/ 237 w 2062"/>
                            <a:gd name="T101" fmla="*/ 272 h 300"/>
                            <a:gd name="T102" fmla="*/ 88 w 2062"/>
                            <a:gd name="T103" fmla="*/ 265 h 300"/>
                            <a:gd name="T104" fmla="*/ 11 w 2062"/>
                            <a:gd name="T105" fmla="*/ 265 h 300"/>
                            <a:gd name="T106" fmla="*/ 172 w 2062"/>
                            <a:gd name="T107" fmla="*/ 237 h 300"/>
                            <a:gd name="T108" fmla="*/ 61 w 2062"/>
                            <a:gd name="T109" fmla="*/ 161 h 300"/>
                            <a:gd name="T110" fmla="*/ 114 w 2062"/>
                            <a:gd name="T111" fmla="*/ 127 h 300"/>
                            <a:gd name="T112" fmla="*/ 87 w 2062"/>
                            <a:gd name="T113" fmla="*/ 83 h 300"/>
                            <a:gd name="T114" fmla="*/ 81 w 2062"/>
                            <a:gd name="T115" fmla="*/ 20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62" h="300">
                              <a:moveTo>
                                <a:pt x="1977" y="36"/>
                              </a:moveTo>
                              <a:cubicBezTo>
                                <a:pt x="1977" y="87"/>
                                <a:pt x="1977" y="87"/>
                                <a:pt x="1977" y="87"/>
                              </a:cubicBezTo>
                              <a:cubicBezTo>
                                <a:pt x="1943" y="87"/>
                                <a:pt x="1943" y="87"/>
                                <a:pt x="1943" y="87"/>
                              </a:cubicBezTo>
                              <a:cubicBezTo>
                                <a:pt x="1943" y="122"/>
                                <a:pt x="1943" y="122"/>
                                <a:pt x="1943" y="122"/>
                              </a:cubicBezTo>
                              <a:cubicBezTo>
                                <a:pt x="1977" y="122"/>
                                <a:pt x="1977" y="122"/>
                                <a:pt x="1977" y="122"/>
                              </a:cubicBezTo>
                              <a:cubicBezTo>
                                <a:pt x="1977" y="240"/>
                                <a:pt x="1977" y="240"/>
                                <a:pt x="1977" y="240"/>
                              </a:cubicBezTo>
                              <a:cubicBezTo>
                                <a:pt x="1977" y="280"/>
                                <a:pt x="1995" y="300"/>
                                <a:pt x="2031" y="300"/>
                              </a:cubicBezTo>
                              <a:cubicBezTo>
                                <a:pt x="2041" y="300"/>
                                <a:pt x="2051" y="298"/>
                                <a:pt x="2062" y="295"/>
                              </a:cubicBezTo>
                              <a:cubicBezTo>
                                <a:pt x="2062" y="259"/>
                                <a:pt x="2062" y="259"/>
                                <a:pt x="2062" y="259"/>
                              </a:cubicBezTo>
                              <a:cubicBezTo>
                                <a:pt x="2056" y="260"/>
                                <a:pt x="2051" y="261"/>
                                <a:pt x="2046" y="261"/>
                              </a:cubicBezTo>
                              <a:cubicBezTo>
                                <a:pt x="2038" y="261"/>
                                <a:pt x="2032" y="259"/>
                                <a:pt x="2029" y="256"/>
                              </a:cubicBezTo>
                              <a:cubicBezTo>
                                <a:pt x="2026" y="252"/>
                                <a:pt x="2024" y="246"/>
                                <a:pt x="2024" y="238"/>
                              </a:cubicBezTo>
                              <a:cubicBezTo>
                                <a:pt x="2024" y="122"/>
                                <a:pt x="2024" y="122"/>
                                <a:pt x="2024" y="122"/>
                              </a:cubicBezTo>
                              <a:cubicBezTo>
                                <a:pt x="2061" y="122"/>
                                <a:pt x="2061" y="122"/>
                                <a:pt x="2061" y="122"/>
                              </a:cubicBezTo>
                              <a:cubicBezTo>
                                <a:pt x="2061" y="87"/>
                                <a:pt x="2061" y="87"/>
                                <a:pt x="2061" y="87"/>
                              </a:cubicBezTo>
                              <a:cubicBezTo>
                                <a:pt x="2024" y="87"/>
                                <a:pt x="2024" y="87"/>
                                <a:pt x="2024" y="87"/>
                              </a:cubicBezTo>
                              <a:cubicBezTo>
                                <a:pt x="2024" y="36"/>
                                <a:pt x="2024" y="36"/>
                                <a:pt x="2024" y="36"/>
                              </a:cubicBezTo>
                              <a:lnTo>
                                <a:pt x="1977" y="36"/>
                              </a:lnTo>
                              <a:close/>
                              <a:moveTo>
                                <a:pt x="1867" y="51"/>
                              </a:moveTo>
                              <a:cubicBezTo>
                                <a:pt x="1871" y="55"/>
                                <a:pt x="1878" y="58"/>
                                <a:pt x="1886" y="58"/>
                              </a:cubicBezTo>
                              <a:cubicBezTo>
                                <a:pt x="1895" y="58"/>
                                <a:pt x="1901" y="55"/>
                                <a:pt x="1906" y="51"/>
                              </a:cubicBezTo>
                              <a:cubicBezTo>
                                <a:pt x="1911" y="46"/>
                                <a:pt x="1913" y="40"/>
                                <a:pt x="1913" y="33"/>
                              </a:cubicBezTo>
                              <a:cubicBezTo>
                                <a:pt x="1913" y="26"/>
                                <a:pt x="1911" y="20"/>
                                <a:pt x="1906" y="15"/>
                              </a:cubicBezTo>
                              <a:cubicBezTo>
                                <a:pt x="1901" y="10"/>
                                <a:pt x="1895" y="8"/>
                                <a:pt x="1886" y="8"/>
                              </a:cubicBezTo>
                              <a:cubicBezTo>
                                <a:pt x="1878" y="8"/>
                                <a:pt x="1871" y="10"/>
                                <a:pt x="1867" y="15"/>
                              </a:cubicBezTo>
                              <a:cubicBezTo>
                                <a:pt x="1862" y="20"/>
                                <a:pt x="1860" y="26"/>
                                <a:pt x="1860" y="33"/>
                              </a:cubicBezTo>
                              <a:cubicBezTo>
                                <a:pt x="1860" y="40"/>
                                <a:pt x="1862" y="46"/>
                                <a:pt x="1867" y="51"/>
                              </a:cubicBezTo>
                              <a:close/>
                              <a:moveTo>
                                <a:pt x="1910" y="87"/>
                              </a:moveTo>
                              <a:cubicBezTo>
                                <a:pt x="1863" y="87"/>
                                <a:pt x="1863" y="87"/>
                                <a:pt x="1863" y="87"/>
                              </a:cubicBezTo>
                              <a:cubicBezTo>
                                <a:pt x="1863" y="296"/>
                                <a:pt x="1863" y="296"/>
                                <a:pt x="1863" y="296"/>
                              </a:cubicBezTo>
                              <a:cubicBezTo>
                                <a:pt x="1910" y="296"/>
                                <a:pt x="1910" y="296"/>
                                <a:pt x="1910" y="296"/>
                              </a:cubicBezTo>
                              <a:lnTo>
                                <a:pt x="1910" y="87"/>
                              </a:lnTo>
                              <a:close/>
                              <a:moveTo>
                                <a:pt x="1760" y="133"/>
                              </a:moveTo>
                              <a:cubicBezTo>
                                <a:pt x="1767" y="141"/>
                                <a:pt x="1771" y="153"/>
                                <a:pt x="1772" y="169"/>
                              </a:cubicBezTo>
                              <a:cubicBezTo>
                                <a:pt x="1772" y="172"/>
                                <a:pt x="1772" y="172"/>
                                <a:pt x="1772" y="172"/>
                              </a:cubicBezTo>
                              <a:cubicBezTo>
                                <a:pt x="1683" y="172"/>
                                <a:pt x="1683" y="172"/>
                                <a:pt x="1683" y="172"/>
                              </a:cubicBezTo>
                              <a:cubicBezTo>
                                <a:pt x="1685" y="156"/>
                                <a:pt x="1690" y="143"/>
                                <a:pt x="1698" y="134"/>
                              </a:cubicBezTo>
                              <a:cubicBezTo>
                                <a:pt x="1706" y="125"/>
                                <a:pt x="1717" y="121"/>
                                <a:pt x="1729" y="121"/>
                              </a:cubicBezTo>
                              <a:cubicBezTo>
                                <a:pt x="1742" y="121"/>
                                <a:pt x="1753" y="125"/>
                                <a:pt x="1760" y="133"/>
                              </a:cubicBezTo>
                              <a:close/>
                              <a:moveTo>
                                <a:pt x="1782" y="289"/>
                              </a:moveTo>
                              <a:cubicBezTo>
                                <a:pt x="1796" y="282"/>
                                <a:pt x="1807" y="273"/>
                                <a:pt x="1815" y="260"/>
                              </a:cubicBezTo>
                              <a:cubicBezTo>
                                <a:pt x="1790" y="236"/>
                                <a:pt x="1790" y="236"/>
                                <a:pt x="1790" y="236"/>
                              </a:cubicBezTo>
                              <a:cubicBezTo>
                                <a:pt x="1777" y="254"/>
                                <a:pt x="1759" y="262"/>
                                <a:pt x="1738" y="262"/>
                              </a:cubicBezTo>
                              <a:cubicBezTo>
                                <a:pt x="1722" y="262"/>
                                <a:pt x="1710" y="257"/>
                                <a:pt x="1700" y="247"/>
                              </a:cubicBezTo>
                              <a:cubicBezTo>
                                <a:pt x="1690" y="237"/>
                                <a:pt x="1684" y="224"/>
                                <a:pt x="1682" y="206"/>
                              </a:cubicBezTo>
                              <a:cubicBezTo>
                                <a:pt x="1819" y="206"/>
                                <a:pt x="1819" y="206"/>
                                <a:pt x="1819" y="206"/>
                              </a:cubicBezTo>
                              <a:cubicBezTo>
                                <a:pt x="1819" y="187"/>
                                <a:pt x="1819" y="187"/>
                                <a:pt x="1819" y="187"/>
                              </a:cubicBezTo>
                              <a:cubicBezTo>
                                <a:pt x="1819" y="154"/>
                                <a:pt x="1811" y="129"/>
                                <a:pt x="1795" y="110"/>
                              </a:cubicBezTo>
                              <a:cubicBezTo>
                                <a:pt x="1780" y="92"/>
                                <a:pt x="1758" y="83"/>
                                <a:pt x="1730" y="83"/>
                              </a:cubicBezTo>
                              <a:cubicBezTo>
                                <a:pt x="1712" y="83"/>
                                <a:pt x="1696" y="88"/>
                                <a:pt x="1681" y="97"/>
                              </a:cubicBezTo>
                              <a:cubicBezTo>
                                <a:pt x="1666" y="106"/>
                                <a:pt x="1655" y="119"/>
                                <a:pt x="1647" y="135"/>
                              </a:cubicBezTo>
                              <a:cubicBezTo>
                                <a:pt x="1639" y="152"/>
                                <a:pt x="1635" y="170"/>
                                <a:pt x="1635" y="191"/>
                              </a:cubicBezTo>
                              <a:cubicBezTo>
                                <a:pt x="1635" y="197"/>
                                <a:pt x="1635" y="197"/>
                                <a:pt x="1635" y="197"/>
                              </a:cubicBezTo>
                              <a:cubicBezTo>
                                <a:pt x="1635" y="228"/>
                                <a:pt x="1644" y="253"/>
                                <a:pt x="1663" y="272"/>
                              </a:cubicBezTo>
                              <a:cubicBezTo>
                                <a:pt x="1681" y="290"/>
                                <a:pt x="1705" y="300"/>
                                <a:pt x="1735" y="300"/>
                              </a:cubicBezTo>
                              <a:cubicBezTo>
                                <a:pt x="1752" y="300"/>
                                <a:pt x="1768" y="296"/>
                                <a:pt x="1782" y="289"/>
                              </a:cubicBezTo>
                              <a:close/>
                              <a:moveTo>
                                <a:pt x="1519" y="36"/>
                              </a:moveTo>
                              <a:cubicBezTo>
                                <a:pt x="1519" y="87"/>
                                <a:pt x="1519" y="87"/>
                                <a:pt x="1519" y="87"/>
                              </a:cubicBezTo>
                              <a:cubicBezTo>
                                <a:pt x="1485" y="87"/>
                                <a:pt x="1485" y="87"/>
                                <a:pt x="1485" y="87"/>
                              </a:cubicBezTo>
                              <a:cubicBezTo>
                                <a:pt x="1485" y="122"/>
                                <a:pt x="1485" y="122"/>
                                <a:pt x="1485" y="122"/>
                              </a:cubicBezTo>
                              <a:cubicBezTo>
                                <a:pt x="1519" y="122"/>
                                <a:pt x="1519" y="122"/>
                                <a:pt x="1519" y="122"/>
                              </a:cubicBezTo>
                              <a:cubicBezTo>
                                <a:pt x="1519" y="240"/>
                                <a:pt x="1519" y="240"/>
                                <a:pt x="1519" y="240"/>
                              </a:cubicBezTo>
                              <a:cubicBezTo>
                                <a:pt x="1519" y="280"/>
                                <a:pt x="1537" y="300"/>
                                <a:pt x="1573" y="300"/>
                              </a:cubicBezTo>
                              <a:cubicBezTo>
                                <a:pt x="1583" y="300"/>
                                <a:pt x="1593" y="298"/>
                                <a:pt x="1604" y="295"/>
                              </a:cubicBezTo>
                              <a:cubicBezTo>
                                <a:pt x="1604" y="259"/>
                                <a:pt x="1604" y="259"/>
                                <a:pt x="1604" y="259"/>
                              </a:cubicBezTo>
                              <a:cubicBezTo>
                                <a:pt x="1598" y="260"/>
                                <a:pt x="1593" y="261"/>
                                <a:pt x="1587" y="261"/>
                              </a:cubicBezTo>
                              <a:cubicBezTo>
                                <a:pt x="1579" y="261"/>
                                <a:pt x="1574" y="259"/>
                                <a:pt x="1571" y="256"/>
                              </a:cubicBezTo>
                              <a:cubicBezTo>
                                <a:pt x="1567" y="252"/>
                                <a:pt x="1566" y="246"/>
                                <a:pt x="1566" y="238"/>
                              </a:cubicBezTo>
                              <a:cubicBezTo>
                                <a:pt x="1566" y="122"/>
                                <a:pt x="1566" y="122"/>
                                <a:pt x="1566" y="122"/>
                              </a:cubicBezTo>
                              <a:cubicBezTo>
                                <a:pt x="1603" y="122"/>
                                <a:pt x="1603" y="122"/>
                                <a:pt x="1603" y="122"/>
                              </a:cubicBezTo>
                              <a:cubicBezTo>
                                <a:pt x="1603" y="87"/>
                                <a:pt x="1603" y="87"/>
                                <a:pt x="1603" y="87"/>
                              </a:cubicBezTo>
                              <a:cubicBezTo>
                                <a:pt x="1566" y="87"/>
                                <a:pt x="1566" y="87"/>
                                <a:pt x="1566" y="87"/>
                              </a:cubicBezTo>
                              <a:cubicBezTo>
                                <a:pt x="1566" y="36"/>
                                <a:pt x="1566" y="36"/>
                                <a:pt x="1566" y="36"/>
                              </a:cubicBezTo>
                              <a:lnTo>
                                <a:pt x="1519" y="36"/>
                              </a:lnTo>
                              <a:close/>
                              <a:moveTo>
                                <a:pt x="1409" y="51"/>
                              </a:moveTo>
                              <a:cubicBezTo>
                                <a:pt x="1413" y="55"/>
                                <a:pt x="1420" y="58"/>
                                <a:pt x="1428" y="58"/>
                              </a:cubicBezTo>
                              <a:cubicBezTo>
                                <a:pt x="1437" y="58"/>
                                <a:pt x="1443" y="55"/>
                                <a:pt x="1448" y="51"/>
                              </a:cubicBezTo>
                              <a:cubicBezTo>
                                <a:pt x="1453" y="46"/>
                                <a:pt x="1455" y="40"/>
                                <a:pt x="1455" y="33"/>
                              </a:cubicBezTo>
                              <a:cubicBezTo>
                                <a:pt x="1455" y="26"/>
                                <a:pt x="1453" y="20"/>
                                <a:pt x="1448" y="15"/>
                              </a:cubicBezTo>
                              <a:cubicBezTo>
                                <a:pt x="1443" y="10"/>
                                <a:pt x="1437" y="8"/>
                                <a:pt x="1428" y="8"/>
                              </a:cubicBezTo>
                              <a:cubicBezTo>
                                <a:pt x="1420" y="8"/>
                                <a:pt x="1413" y="10"/>
                                <a:pt x="1409" y="15"/>
                              </a:cubicBezTo>
                              <a:cubicBezTo>
                                <a:pt x="1404" y="20"/>
                                <a:pt x="1402" y="26"/>
                                <a:pt x="1402" y="33"/>
                              </a:cubicBezTo>
                              <a:cubicBezTo>
                                <a:pt x="1402" y="40"/>
                                <a:pt x="1404" y="46"/>
                                <a:pt x="1409" y="51"/>
                              </a:cubicBezTo>
                              <a:close/>
                              <a:moveTo>
                                <a:pt x="1452" y="87"/>
                              </a:moveTo>
                              <a:cubicBezTo>
                                <a:pt x="1405" y="87"/>
                                <a:pt x="1405" y="87"/>
                                <a:pt x="1405" y="87"/>
                              </a:cubicBezTo>
                              <a:cubicBezTo>
                                <a:pt x="1405" y="296"/>
                                <a:pt x="1405" y="296"/>
                                <a:pt x="1405" y="296"/>
                              </a:cubicBezTo>
                              <a:cubicBezTo>
                                <a:pt x="1452" y="296"/>
                                <a:pt x="1452" y="296"/>
                                <a:pt x="1452" y="296"/>
                              </a:cubicBezTo>
                              <a:lnTo>
                                <a:pt x="1452" y="87"/>
                              </a:lnTo>
                              <a:close/>
                              <a:moveTo>
                                <a:pt x="1346" y="0"/>
                              </a:moveTo>
                              <a:cubicBezTo>
                                <a:pt x="1299" y="0"/>
                                <a:pt x="1299" y="0"/>
                                <a:pt x="1299" y="0"/>
                              </a:cubicBezTo>
                              <a:cubicBezTo>
                                <a:pt x="1299" y="296"/>
                                <a:pt x="1299" y="296"/>
                                <a:pt x="1299" y="296"/>
                              </a:cubicBezTo>
                              <a:cubicBezTo>
                                <a:pt x="1346" y="296"/>
                                <a:pt x="1346" y="296"/>
                                <a:pt x="1346" y="296"/>
                              </a:cubicBezTo>
                              <a:lnTo>
                                <a:pt x="1346" y="0"/>
                              </a:lnTo>
                              <a:close/>
                              <a:moveTo>
                                <a:pt x="1127" y="254"/>
                              </a:moveTo>
                              <a:cubicBezTo>
                                <a:pt x="1121" y="249"/>
                                <a:pt x="1118" y="242"/>
                                <a:pt x="1118" y="233"/>
                              </a:cubicBezTo>
                              <a:cubicBezTo>
                                <a:pt x="1118" y="221"/>
                                <a:pt x="1123" y="213"/>
                                <a:pt x="1131" y="207"/>
                              </a:cubicBezTo>
                              <a:cubicBezTo>
                                <a:pt x="1140" y="201"/>
                                <a:pt x="1153" y="198"/>
                                <a:pt x="1170" y="198"/>
                              </a:cubicBezTo>
                              <a:cubicBezTo>
                                <a:pt x="1196" y="198"/>
                                <a:pt x="1196" y="198"/>
                                <a:pt x="1196" y="198"/>
                              </a:cubicBezTo>
                              <a:cubicBezTo>
                                <a:pt x="1196" y="237"/>
                                <a:pt x="1196" y="237"/>
                                <a:pt x="1196" y="237"/>
                              </a:cubicBezTo>
                              <a:cubicBezTo>
                                <a:pt x="1192" y="245"/>
                                <a:pt x="1185" y="251"/>
                                <a:pt x="1177" y="255"/>
                              </a:cubicBezTo>
                              <a:cubicBezTo>
                                <a:pt x="1169" y="260"/>
                                <a:pt x="1160" y="262"/>
                                <a:pt x="1151" y="262"/>
                              </a:cubicBezTo>
                              <a:cubicBezTo>
                                <a:pt x="1141" y="262"/>
                                <a:pt x="1133" y="259"/>
                                <a:pt x="1127" y="254"/>
                              </a:cubicBezTo>
                              <a:close/>
                              <a:moveTo>
                                <a:pt x="1250" y="296"/>
                              </a:moveTo>
                              <a:cubicBezTo>
                                <a:pt x="1250" y="292"/>
                                <a:pt x="1250" y="292"/>
                                <a:pt x="1250" y="292"/>
                              </a:cubicBezTo>
                              <a:cubicBezTo>
                                <a:pt x="1245" y="281"/>
                                <a:pt x="1242" y="266"/>
                                <a:pt x="1242" y="248"/>
                              </a:cubicBezTo>
                              <a:cubicBezTo>
                                <a:pt x="1242" y="153"/>
                                <a:pt x="1242" y="153"/>
                                <a:pt x="1242" y="153"/>
                              </a:cubicBezTo>
                              <a:cubicBezTo>
                                <a:pt x="1242" y="131"/>
                                <a:pt x="1235" y="114"/>
                                <a:pt x="1220" y="102"/>
                              </a:cubicBezTo>
                              <a:cubicBezTo>
                                <a:pt x="1206" y="89"/>
                                <a:pt x="1186" y="83"/>
                                <a:pt x="1162" y="83"/>
                              </a:cubicBezTo>
                              <a:cubicBezTo>
                                <a:pt x="1146" y="83"/>
                                <a:pt x="1131" y="86"/>
                                <a:pt x="1118" y="92"/>
                              </a:cubicBezTo>
                              <a:cubicBezTo>
                                <a:pt x="1105" y="97"/>
                                <a:pt x="1095" y="105"/>
                                <a:pt x="1087" y="115"/>
                              </a:cubicBezTo>
                              <a:cubicBezTo>
                                <a:pt x="1079" y="125"/>
                                <a:pt x="1076" y="136"/>
                                <a:pt x="1076" y="147"/>
                              </a:cubicBezTo>
                              <a:cubicBezTo>
                                <a:pt x="1123" y="147"/>
                                <a:pt x="1123" y="147"/>
                                <a:pt x="1123" y="147"/>
                              </a:cubicBezTo>
                              <a:cubicBezTo>
                                <a:pt x="1123" y="139"/>
                                <a:pt x="1126" y="132"/>
                                <a:pt x="1133" y="127"/>
                              </a:cubicBezTo>
                              <a:cubicBezTo>
                                <a:pt x="1140" y="122"/>
                                <a:pt x="1148" y="119"/>
                                <a:pt x="1159" y="119"/>
                              </a:cubicBezTo>
                              <a:cubicBezTo>
                                <a:pt x="1171" y="119"/>
                                <a:pt x="1181" y="122"/>
                                <a:pt x="1187" y="129"/>
                              </a:cubicBezTo>
                              <a:cubicBezTo>
                                <a:pt x="1193" y="135"/>
                                <a:pt x="1196" y="144"/>
                                <a:pt x="1196" y="155"/>
                              </a:cubicBezTo>
                              <a:cubicBezTo>
                                <a:pt x="1196" y="168"/>
                                <a:pt x="1196" y="168"/>
                                <a:pt x="1196" y="168"/>
                              </a:cubicBezTo>
                              <a:cubicBezTo>
                                <a:pt x="1167" y="168"/>
                                <a:pt x="1167" y="168"/>
                                <a:pt x="1167" y="168"/>
                              </a:cubicBezTo>
                              <a:cubicBezTo>
                                <a:pt x="1136" y="168"/>
                                <a:pt x="1113" y="174"/>
                                <a:pt x="1096" y="186"/>
                              </a:cubicBezTo>
                              <a:cubicBezTo>
                                <a:pt x="1080" y="198"/>
                                <a:pt x="1071" y="215"/>
                                <a:pt x="1071" y="237"/>
                              </a:cubicBezTo>
                              <a:cubicBezTo>
                                <a:pt x="1071" y="255"/>
                                <a:pt x="1078" y="270"/>
                                <a:pt x="1091" y="282"/>
                              </a:cubicBezTo>
                              <a:cubicBezTo>
                                <a:pt x="1104" y="294"/>
                                <a:pt x="1121" y="300"/>
                                <a:pt x="1142" y="300"/>
                              </a:cubicBezTo>
                              <a:cubicBezTo>
                                <a:pt x="1164" y="300"/>
                                <a:pt x="1182" y="292"/>
                                <a:pt x="1197" y="276"/>
                              </a:cubicBezTo>
                              <a:cubicBezTo>
                                <a:pt x="1199" y="285"/>
                                <a:pt x="1201" y="292"/>
                                <a:pt x="1203" y="296"/>
                              </a:cubicBezTo>
                              <a:lnTo>
                                <a:pt x="1250" y="296"/>
                              </a:lnTo>
                              <a:close/>
                              <a:moveTo>
                                <a:pt x="981" y="296"/>
                              </a:moveTo>
                              <a:cubicBezTo>
                                <a:pt x="1025" y="296"/>
                                <a:pt x="1025" y="296"/>
                                <a:pt x="1025" y="296"/>
                              </a:cubicBezTo>
                              <a:cubicBezTo>
                                <a:pt x="1025" y="87"/>
                                <a:pt x="1025" y="87"/>
                                <a:pt x="1025" y="87"/>
                              </a:cubicBezTo>
                              <a:cubicBezTo>
                                <a:pt x="978" y="87"/>
                                <a:pt x="978" y="87"/>
                                <a:pt x="978" y="87"/>
                              </a:cubicBezTo>
                              <a:cubicBezTo>
                                <a:pt x="978" y="237"/>
                                <a:pt x="978" y="237"/>
                                <a:pt x="978" y="237"/>
                              </a:cubicBezTo>
                              <a:cubicBezTo>
                                <a:pt x="971" y="253"/>
                                <a:pt x="955" y="261"/>
                                <a:pt x="932" y="261"/>
                              </a:cubicBezTo>
                              <a:cubicBezTo>
                                <a:pt x="910" y="261"/>
                                <a:pt x="899" y="248"/>
                                <a:pt x="899" y="222"/>
                              </a:cubicBezTo>
                              <a:cubicBezTo>
                                <a:pt x="899" y="87"/>
                                <a:pt x="899" y="87"/>
                                <a:pt x="899" y="87"/>
                              </a:cubicBezTo>
                              <a:cubicBezTo>
                                <a:pt x="853" y="87"/>
                                <a:pt x="853" y="87"/>
                                <a:pt x="853" y="87"/>
                              </a:cubicBezTo>
                              <a:cubicBezTo>
                                <a:pt x="853" y="222"/>
                                <a:pt x="853" y="222"/>
                                <a:pt x="853" y="222"/>
                              </a:cubicBezTo>
                              <a:cubicBezTo>
                                <a:pt x="853" y="247"/>
                                <a:pt x="858" y="267"/>
                                <a:pt x="870" y="280"/>
                              </a:cubicBezTo>
                              <a:cubicBezTo>
                                <a:pt x="882" y="293"/>
                                <a:pt x="899" y="300"/>
                                <a:pt x="921" y="300"/>
                              </a:cubicBezTo>
                              <a:cubicBezTo>
                                <a:pt x="947" y="300"/>
                                <a:pt x="966" y="292"/>
                                <a:pt x="980" y="275"/>
                              </a:cubicBezTo>
                              <a:lnTo>
                                <a:pt x="981" y="296"/>
                              </a:lnTo>
                              <a:close/>
                              <a:moveTo>
                                <a:pt x="752" y="258"/>
                              </a:moveTo>
                              <a:cubicBezTo>
                                <a:pt x="746" y="262"/>
                                <a:pt x="737" y="265"/>
                                <a:pt x="724" y="265"/>
                              </a:cubicBezTo>
                              <a:cubicBezTo>
                                <a:pt x="712" y="265"/>
                                <a:pt x="701" y="262"/>
                                <a:pt x="694" y="256"/>
                              </a:cubicBezTo>
                              <a:cubicBezTo>
                                <a:pt x="686" y="250"/>
                                <a:pt x="682" y="241"/>
                                <a:pt x="681" y="230"/>
                              </a:cubicBezTo>
                              <a:cubicBezTo>
                                <a:pt x="636" y="230"/>
                                <a:pt x="636" y="230"/>
                                <a:pt x="636" y="230"/>
                              </a:cubicBezTo>
                              <a:cubicBezTo>
                                <a:pt x="636" y="242"/>
                                <a:pt x="639" y="254"/>
                                <a:pt x="647" y="265"/>
                              </a:cubicBezTo>
                              <a:cubicBezTo>
                                <a:pt x="654" y="276"/>
                                <a:pt x="665" y="284"/>
                                <a:pt x="678" y="290"/>
                              </a:cubicBezTo>
                              <a:cubicBezTo>
                                <a:pt x="691" y="297"/>
                                <a:pt x="707" y="300"/>
                                <a:pt x="724" y="300"/>
                              </a:cubicBezTo>
                              <a:cubicBezTo>
                                <a:pt x="749" y="300"/>
                                <a:pt x="769" y="294"/>
                                <a:pt x="785" y="282"/>
                              </a:cubicBezTo>
                              <a:cubicBezTo>
                                <a:pt x="800" y="271"/>
                                <a:pt x="808" y="255"/>
                                <a:pt x="808" y="237"/>
                              </a:cubicBezTo>
                              <a:cubicBezTo>
                                <a:pt x="808" y="225"/>
                                <a:pt x="806" y="216"/>
                                <a:pt x="801" y="208"/>
                              </a:cubicBezTo>
                              <a:cubicBezTo>
                                <a:pt x="796" y="200"/>
                                <a:pt x="788" y="194"/>
                                <a:pt x="777" y="188"/>
                              </a:cubicBezTo>
                              <a:cubicBezTo>
                                <a:pt x="767" y="182"/>
                                <a:pt x="752" y="177"/>
                                <a:pt x="734" y="173"/>
                              </a:cubicBezTo>
                              <a:cubicBezTo>
                                <a:pt x="716" y="169"/>
                                <a:pt x="703" y="165"/>
                                <a:pt x="697" y="161"/>
                              </a:cubicBezTo>
                              <a:cubicBezTo>
                                <a:pt x="691" y="157"/>
                                <a:pt x="688" y="152"/>
                                <a:pt x="688" y="145"/>
                              </a:cubicBezTo>
                              <a:cubicBezTo>
                                <a:pt x="688" y="137"/>
                                <a:pt x="692" y="130"/>
                                <a:pt x="698" y="126"/>
                              </a:cubicBezTo>
                              <a:cubicBezTo>
                                <a:pt x="704" y="121"/>
                                <a:pt x="713" y="118"/>
                                <a:pt x="723" y="118"/>
                              </a:cubicBezTo>
                              <a:cubicBezTo>
                                <a:pt x="734" y="118"/>
                                <a:pt x="743" y="121"/>
                                <a:pt x="750" y="127"/>
                              </a:cubicBezTo>
                              <a:cubicBezTo>
                                <a:pt x="756" y="133"/>
                                <a:pt x="760" y="141"/>
                                <a:pt x="760" y="150"/>
                              </a:cubicBezTo>
                              <a:cubicBezTo>
                                <a:pt x="807" y="150"/>
                                <a:pt x="807" y="150"/>
                                <a:pt x="807" y="150"/>
                              </a:cubicBezTo>
                              <a:cubicBezTo>
                                <a:pt x="807" y="130"/>
                                <a:pt x="799" y="114"/>
                                <a:pt x="784" y="102"/>
                              </a:cubicBezTo>
                              <a:cubicBezTo>
                                <a:pt x="768" y="89"/>
                                <a:pt x="748" y="83"/>
                                <a:pt x="723" y="83"/>
                              </a:cubicBezTo>
                              <a:cubicBezTo>
                                <a:pt x="700" y="83"/>
                                <a:pt x="681" y="89"/>
                                <a:pt x="665" y="101"/>
                              </a:cubicBezTo>
                              <a:cubicBezTo>
                                <a:pt x="650" y="114"/>
                                <a:pt x="643" y="129"/>
                                <a:pt x="643" y="147"/>
                              </a:cubicBezTo>
                              <a:cubicBezTo>
                                <a:pt x="643" y="168"/>
                                <a:pt x="654" y="184"/>
                                <a:pt x="678" y="196"/>
                              </a:cubicBezTo>
                              <a:cubicBezTo>
                                <a:pt x="688" y="201"/>
                                <a:pt x="702" y="205"/>
                                <a:pt x="718" y="208"/>
                              </a:cubicBezTo>
                              <a:cubicBezTo>
                                <a:pt x="734" y="212"/>
                                <a:pt x="745" y="216"/>
                                <a:pt x="752" y="220"/>
                              </a:cubicBezTo>
                              <a:cubicBezTo>
                                <a:pt x="759" y="224"/>
                                <a:pt x="762" y="231"/>
                                <a:pt x="762" y="239"/>
                              </a:cubicBezTo>
                              <a:cubicBezTo>
                                <a:pt x="762" y="247"/>
                                <a:pt x="759" y="253"/>
                                <a:pt x="752" y="258"/>
                              </a:cubicBezTo>
                              <a:close/>
                              <a:moveTo>
                                <a:pt x="564" y="296"/>
                              </a:moveTo>
                              <a:cubicBezTo>
                                <a:pt x="618" y="296"/>
                                <a:pt x="618" y="296"/>
                                <a:pt x="618" y="296"/>
                              </a:cubicBezTo>
                              <a:cubicBezTo>
                                <a:pt x="532" y="174"/>
                                <a:pt x="532" y="174"/>
                                <a:pt x="532" y="174"/>
                              </a:cubicBezTo>
                              <a:cubicBezTo>
                                <a:pt x="610" y="87"/>
                                <a:pt x="610" y="87"/>
                                <a:pt x="610" y="87"/>
                              </a:cubicBezTo>
                              <a:cubicBezTo>
                                <a:pt x="554" y="87"/>
                                <a:pt x="554" y="87"/>
                                <a:pt x="554" y="87"/>
                              </a:cubicBezTo>
                              <a:cubicBezTo>
                                <a:pt x="496" y="152"/>
                                <a:pt x="496" y="152"/>
                                <a:pt x="496" y="152"/>
                              </a:cubicBezTo>
                              <a:cubicBezTo>
                                <a:pt x="481" y="170"/>
                                <a:pt x="481" y="170"/>
                                <a:pt x="481" y="170"/>
                              </a:cubicBezTo>
                              <a:cubicBezTo>
                                <a:pt x="481" y="0"/>
                                <a:pt x="481" y="0"/>
                                <a:pt x="481" y="0"/>
                              </a:cubicBezTo>
                              <a:cubicBezTo>
                                <a:pt x="434" y="0"/>
                                <a:pt x="434" y="0"/>
                                <a:pt x="434" y="0"/>
                              </a:cubicBezTo>
                              <a:cubicBezTo>
                                <a:pt x="434" y="296"/>
                                <a:pt x="434" y="296"/>
                                <a:pt x="434" y="296"/>
                              </a:cubicBezTo>
                              <a:cubicBezTo>
                                <a:pt x="481" y="296"/>
                                <a:pt x="481" y="296"/>
                                <a:pt x="481" y="296"/>
                              </a:cubicBezTo>
                              <a:cubicBezTo>
                                <a:pt x="481" y="228"/>
                                <a:pt x="481" y="228"/>
                                <a:pt x="481" y="228"/>
                              </a:cubicBezTo>
                              <a:cubicBezTo>
                                <a:pt x="502" y="206"/>
                                <a:pt x="502" y="206"/>
                                <a:pt x="502" y="206"/>
                              </a:cubicBezTo>
                              <a:lnTo>
                                <a:pt x="564" y="296"/>
                              </a:lnTo>
                              <a:close/>
                              <a:moveTo>
                                <a:pt x="334" y="133"/>
                              </a:moveTo>
                              <a:cubicBezTo>
                                <a:pt x="342" y="141"/>
                                <a:pt x="346" y="153"/>
                                <a:pt x="347" y="169"/>
                              </a:cubicBezTo>
                              <a:cubicBezTo>
                                <a:pt x="347" y="172"/>
                                <a:pt x="347" y="172"/>
                                <a:pt x="347" y="172"/>
                              </a:cubicBezTo>
                              <a:cubicBezTo>
                                <a:pt x="258" y="172"/>
                                <a:pt x="258" y="172"/>
                                <a:pt x="258" y="172"/>
                              </a:cubicBezTo>
                              <a:cubicBezTo>
                                <a:pt x="260" y="156"/>
                                <a:pt x="265" y="143"/>
                                <a:pt x="273" y="134"/>
                              </a:cubicBezTo>
                              <a:cubicBezTo>
                                <a:pt x="281" y="125"/>
                                <a:pt x="291" y="121"/>
                                <a:pt x="304" y="121"/>
                              </a:cubicBezTo>
                              <a:cubicBezTo>
                                <a:pt x="317" y="121"/>
                                <a:pt x="327" y="125"/>
                                <a:pt x="334" y="133"/>
                              </a:cubicBezTo>
                              <a:close/>
                              <a:moveTo>
                                <a:pt x="356" y="289"/>
                              </a:moveTo>
                              <a:cubicBezTo>
                                <a:pt x="370" y="282"/>
                                <a:pt x="381" y="273"/>
                                <a:pt x="390" y="260"/>
                              </a:cubicBezTo>
                              <a:cubicBezTo>
                                <a:pt x="365" y="236"/>
                                <a:pt x="365" y="236"/>
                                <a:pt x="365" y="236"/>
                              </a:cubicBezTo>
                              <a:cubicBezTo>
                                <a:pt x="351" y="254"/>
                                <a:pt x="334" y="262"/>
                                <a:pt x="312" y="262"/>
                              </a:cubicBezTo>
                              <a:cubicBezTo>
                                <a:pt x="297" y="262"/>
                                <a:pt x="284" y="257"/>
                                <a:pt x="274" y="247"/>
                              </a:cubicBezTo>
                              <a:cubicBezTo>
                                <a:pt x="264" y="237"/>
                                <a:pt x="258" y="224"/>
                                <a:pt x="257" y="206"/>
                              </a:cubicBezTo>
                              <a:cubicBezTo>
                                <a:pt x="393" y="206"/>
                                <a:pt x="393" y="206"/>
                                <a:pt x="393" y="206"/>
                              </a:cubicBezTo>
                              <a:cubicBezTo>
                                <a:pt x="393" y="187"/>
                                <a:pt x="393" y="187"/>
                                <a:pt x="393" y="187"/>
                              </a:cubicBezTo>
                              <a:cubicBezTo>
                                <a:pt x="393" y="154"/>
                                <a:pt x="385" y="129"/>
                                <a:pt x="370" y="110"/>
                              </a:cubicBezTo>
                              <a:cubicBezTo>
                                <a:pt x="354" y="92"/>
                                <a:pt x="332" y="83"/>
                                <a:pt x="304" y="83"/>
                              </a:cubicBezTo>
                              <a:cubicBezTo>
                                <a:pt x="286" y="83"/>
                                <a:pt x="270" y="88"/>
                                <a:pt x="255" y="97"/>
                              </a:cubicBezTo>
                              <a:cubicBezTo>
                                <a:pt x="241" y="106"/>
                                <a:pt x="230" y="119"/>
                                <a:pt x="222" y="135"/>
                              </a:cubicBezTo>
                              <a:cubicBezTo>
                                <a:pt x="214" y="152"/>
                                <a:pt x="210" y="170"/>
                                <a:pt x="210" y="191"/>
                              </a:cubicBezTo>
                              <a:cubicBezTo>
                                <a:pt x="210" y="197"/>
                                <a:pt x="210" y="197"/>
                                <a:pt x="210" y="197"/>
                              </a:cubicBezTo>
                              <a:cubicBezTo>
                                <a:pt x="210" y="228"/>
                                <a:pt x="219" y="253"/>
                                <a:pt x="237" y="272"/>
                              </a:cubicBezTo>
                              <a:cubicBezTo>
                                <a:pt x="256" y="290"/>
                                <a:pt x="280" y="300"/>
                                <a:pt x="309" y="300"/>
                              </a:cubicBezTo>
                              <a:cubicBezTo>
                                <a:pt x="327" y="300"/>
                                <a:pt x="342" y="296"/>
                                <a:pt x="356" y="289"/>
                              </a:cubicBezTo>
                              <a:close/>
                              <a:moveTo>
                                <a:pt x="116" y="258"/>
                              </a:moveTo>
                              <a:cubicBezTo>
                                <a:pt x="110" y="262"/>
                                <a:pt x="101" y="265"/>
                                <a:pt x="88" y="265"/>
                              </a:cubicBezTo>
                              <a:cubicBezTo>
                                <a:pt x="76" y="265"/>
                                <a:pt x="65" y="262"/>
                                <a:pt x="58" y="256"/>
                              </a:cubicBezTo>
                              <a:cubicBezTo>
                                <a:pt x="50" y="250"/>
                                <a:pt x="46" y="241"/>
                                <a:pt x="45" y="230"/>
                              </a:cubicBezTo>
                              <a:cubicBezTo>
                                <a:pt x="0" y="230"/>
                                <a:pt x="0" y="230"/>
                                <a:pt x="0" y="230"/>
                              </a:cubicBezTo>
                              <a:cubicBezTo>
                                <a:pt x="0" y="242"/>
                                <a:pt x="3" y="254"/>
                                <a:pt x="11" y="265"/>
                              </a:cubicBezTo>
                              <a:cubicBezTo>
                                <a:pt x="18" y="276"/>
                                <a:pt x="29" y="284"/>
                                <a:pt x="42" y="290"/>
                              </a:cubicBezTo>
                              <a:cubicBezTo>
                                <a:pt x="55" y="297"/>
                                <a:pt x="71" y="300"/>
                                <a:pt x="88" y="300"/>
                              </a:cubicBezTo>
                              <a:cubicBezTo>
                                <a:pt x="113" y="300"/>
                                <a:pt x="133" y="294"/>
                                <a:pt x="149" y="282"/>
                              </a:cubicBezTo>
                              <a:cubicBezTo>
                                <a:pt x="164" y="271"/>
                                <a:pt x="172" y="255"/>
                                <a:pt x="172" y="237"/>
                              </a:cubicBezTo>
                              <a:cubicBezTo>
                                <a:pt x="172" y="225"/>
                                <a:pt x="170" y="216"/>
                                <a:pt x="164" y="208"/>
                              </a:cubicBezTo>
                              <a:cubicBezTo>
                                <a:pt x="159" y="200"/>
                                <a:pt x="152" y="194"/>
                                <a:pt x="141" y="188"/>
                              </a:cubicBezTo>
                              <a:cubicBezTo>
                                <a:pt x="131" y="182"/>
                                <a:pt x="116" y="177"/>
                                <a:pt x="98" y="173"/>
                              </a:cubicBezTo>
                              <a:cubicBezTo>
                                <a:pt x="79" y="169"/>
                                <a:pt x="67" y="165"/>
                                <a:pt x="61" y="161"/>
                              </a:cubicBezTo>
                              <a:cubicBezTo>
                                <a:pt x="55" y="157"/>
                                <a:pt x="52" y="152"/>
                                <a:pt x="52" y="145"/>
                              </a:cubicBezTo>
                              <a:cubicBezTo>
                                <a:pt x="52" y="137"/>
                                <a:pt x="55" y="130"/>
                                <a:pt x="62" y="126"/>
                              </a:cubicBezTo>
                              <a:cubicBezTo>
                                <a:pt x="68" y="121"/>
                                <a:pt x="77" y="118"/>
                                <a:pt x="87" y="118"/>
                              </a:cubicBezTo>
                              <a:cubicBezTo>
                                <a:pt x="98" y="118"/>
                                <a:pt x="107" y="121"/>
                                <a:pt x="114" y="127"/>
                              </a:cubicBezTo>
                              <a:cubicBezTo>
                                <a:pt x="120" y="133"/>
                                <a:pt x="124" y="141"/>
                                <a:pt x="124" y="150"/>
                              </a:cubicBezTo>
                              <a:cubicBezTo>
                                <a:pt x="171" y="150"/>
                                <a:pt x="171" y="150"/>
                                <a:pt x="171" y="150"/>
                              </a:cubicBezTo>
                              <a:cubicBezTo>
                                <a:pt x="171" y="130"/>
                                <a:pt x="163" y="114"/>
                                <a:pt x="148" y="102"/>
                              </a:cubicBezTo>
                              <a:cubicBezTo>
                                <a:pt x="132" y="89"/>
                                <a:pt x="112" y="83"/>
                                <a:pt x="87" y="83"/>
                              </a:cubicBezTo>
                              <a:cubicBezTo>
                                <a:pt x="64" y="83"/>
                                <a:pt x="44" y="89"/>
                                <a:pt x="29" y="101"/>
                              </a:cubicBezTo>
                              <a:cubicBezTo>
                                <a:pt x="14" y="114"/>
                                <a:pt x="6" y="129"/>
                                <a:pt x="6" y="147"/>
                              </a:cubicBezTo>
                              <a:cubicBezTo>
                                <a:pt x="6" y="168"/>
                                <a:pt x="18" y="184"/>
                                <a:pt x="42" y="196"/>
                              </a:cubicBezTo>
                              <a:cubicBezTo>
                                <a:pt x="52" y="201"/>
                                <a:pt x="66" y="205"/>
                                <a:pt x="81" y="208"/>
                              </a:cubicBezTo>
                              <a:cubicBezTo>
                                <a:pt x="97" y="212"/>
                                <a:pt x="109" y="216"/>
                                <a:pt x="116" y="220"/>
                              </a:cubicBezTo>
                              <a:cubicBezTo>
                                <a:pt x="123" y="224"/>
                                <a:pt x="126" y="231"/>
                                <a:pt x="126" y="239"/>
                              </a:cubicBezTo>
                              <a:cubicBezTo>
                                <a:pt x="126" y="247"/>
                                <a:pt x="123" y="253"/>
                                <a:pt x="116" y="258"/>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4003675" y="417829"/>
                          <a:ext cx="1411200" cy="471600"/>
                        </a:xfrm>
                        <a:custGeom>
                          <a:avLst/>
                          <a:gdLst>
                            <a:gd name="T0" fmla="*/ 2162 w 4448"/>
                            <a:gd name="T1" fmla="*/ 932 h 1483"/>
                            <a:gd name="T2" fmla="*/ 2162 w 4448"/>
                            <a:gd name="T3" fmla="*/ 571 h 1483"/>
                            <a:gd name="T4" fmla="*/ 2776 w 4448"/>
                            <a:gd name="T5" fmla="*/ 571 h 1483"/>
                            <a:gd name="T6" fmla="*/ 2909 w 4448"/>
                            <a:gd name="T7" fmla="*/ 712 h 1483"/>
                            <a:gd name="T8" fmla="*/ 4448 w 4448"/>
                            <a:gd name="T9" fmla="*/ 0 h 1483"/>
                            <a:gd name="T10" fmla="*/ 3692 w 4448"/>
                            <a:gd name="T11" fmla="*/ 1483 h 1483"/>
                            <a:gd name="T12" fmla="*/ 0 w 4448"/>
                            <a:gd name="T13" fmla="*/ 0 h 1483"/>
                            <a:gd name="T14" fmla="*/ 900 w 4448"/>
                            <a:gd name="T15" fmla="*/ 1029 h 1483"/>
                            <a:gd name="T16" fmla="*/ 750 w 4448"/>
                            <a:gd name="T17" fmla="*/ 679 h 1483"/>
                            <a:gd name="T18" fmla="*/ 872 w 4448"/>
                            <a:gd name="T19" fmla="*/ 491 h 1483"/>
                            <a:gd name="T20" fmla="*/ 561 w 4448"/>
                            <a:gd name="T21" fmla="*/ 291 h 1483"/>
                            <a:gd name="T22" fmla="*/ 325 w 4448"/>
                            <a:gd name="T23" fmla="*/ 291 h 1483"/>
                            <a:gd name="T24" fmla="*/ 454 w 4448"/>
                            <a:gd name="T25" fmla="*/ 1029 h 1483"/>
                            <a:gd name="T26" fmla="*/ 557 w 4448"/>
                            <a:gd name="T27" fmla="*/ 725 h 1483"/>
                            <a:gd name="T28" fmla="*/ 595 w 4448"/>
                            <a:gd name="T29" fmla="*/ 725 h 1483"/>
                            <a:gd name="T30" fmla="*/ 761 w 4448"/>
                            <a:gd name="T31" fmla="*/ 1029 h 1483"/>
                            <a:gd name="T32" fmla="*/ 1455 w 4448"/>
                            <a:gd name="T33" fmla="*/ 493 h 1483"/>
                            <a:gd name="T34" fmla="*/ 1338 w 4448"/>
                            <a:gd name="T35" fmla="*/ 801 h 1483"/>
                            <a:gd name="T36" fmla="*/ 1106 w 4448"/>
                            <a:gd name="T37" fmla="*/ 819 h 1483"/>
                            <a:gd name="T38" fmla="*/ 989 w 4448"/>
                            <a:gd name="T39" fmla="*/ 493 h 1483"/>
                            <a:gd name="T40" fmla="*/ 1187 w 4448"/>
                            <a:gd name="T41" fmla="*/ 1039 h 1483"/>
                            <a:gd name="T42" fmla="*/ 1340 w 4448"/>
                            <a:gd name="T43" fmla="*/ 950 h 1483"/>
                            <a:gd name="T44" fmla="*/ 1455 w 4448"/>
                            <a:gd name="T45" fmla="*/ 1024 h 1483"/>
                            <a:gd name="T46" fmla="*/ 1841 w 4448"/>
                            <a:gd name="T47" fmla="*/ 493 h 1483"/>
                            <a:gd name="T48" fmla="*/ 1735 w 4448"/>
                            <a:gd name="T49" fmla="*/ 334 h 1483"/>
                            <a:gd name="T50" fmla="*/ 1618 w 4448"/>
                            <a:gd name="T51" fmla="*/ 493 h 1483"/>
                            <a:gd name="T52" fmla="*/ 1530 w 4448"/>
                            <a:gd name="T53" fmla="*/ 581 h 1483"/>
                            <a:gd name="T54" fmla="*/ 1618 w 4448"/>
                            <a:gd name="T55" fmla="*/ 894 h 1483"/>
                            <a:gd name="T56" fmla="*/ 1841 w 4448"/>
                            <a:gd name="T57" fmla="*/ 1023 h 1483"/>
                            <a:gd name="T58" fmla="*/ 1792 w 4448"/>
                            <a:gd name="T59" fmla="*/ 937 h 1483"/>
                            <a:gd name="T60" fmla="*/ 1735 w 4448"/>
                            <a:gd name="T61" fmla="*/ 581 h 1483"/>
                            <a:gd name="T62" fmla="*/ 1841 w 4448"/>
                            <a:gd name="T63" fmla="*/ 493 h 1483"/>
                            <a:gd name="T64" fmla="*/ 2304 w 4448"/>
                            <a:gd name="T65" fmla="*/ 493 h 1483"/>
                            <a:gd name="T66" fmla="*/ 2302 w 4448"/>
                            <a:gd name="T67" fmla="*/ 566 h 1483"/>
                            <a:gd name="T68" fmla="*/ 1905 w 4448"/>
                            <a:gd name="T69" fmla="*/ 745 h 1483"/>
                            <a:gd name="T70" fmla="*/ 2302 w 4448"/>
                            <a:gd name="T71" fmla="*/ 931 h 1483"/>
                            <a:gd name="T72" fmla="*/ 2304 w 4448"/>
                            <a:gd name="T73" fmla="*/ 1012 h 1483"/>
                            <a:gd name="T74" fmla="*/ 2040 w 4448"/>
                            <a:gd name="T75" fmla="*/ 1069 h 1483"/>
                            <a:gd name="T76" fmla="*/ 2160 w 4448"/>
                            <a:gd name="T77" fmla="*/ 1235 h 1483"/>
                            <a:gd name="T78" fmla="*/ 2421 w 4448"/>
                            <a:gd name="T79" fmla="*/ 493 h 1483"/>
                            <a:gd name="T80" fmla="*/ 2519 w 4448"/>
                            <a:gd name="T81" fmla="*/ 759 h 1483"/>
                            <a:gd name="T82" fmla="*/ 3019 w 4448"/>
                            <a:gd name="T83" fmla="*/ 858 h 1483"/>
                            <a:gd name="T84" fmla="*/ 2779 w 4448"/>
                            <a:gd name="T85" fmla="*/ 946 h 1483"/>
                            <a:gd name="T86" fmla="*/ 3026 w 4448"/>
                            <a:gd name="T87" fmla="*/ 789 h 1483"/>
                            <a:gd name="T88" fmla="*/ 3432 w 4448"/>
                            <a:gd name="T89" fmla="*/ 482 h 1483"/>
                            <a:gd name="T90" fmla="*/ 3233 w 4448"/>
                            <a:gd name="T91" fmla="*/ 596 h 1483"/>
                            <a:gd name="T92" fmla="*/ 3231 w 4448"/>
                            <a:gd name="T93" fmla="*/ 493 h 1483"/>
                            <a:gd name="T94" fmla="*/ 3121 w 4448"/>
                            <a:gd name="T95" fmla="*/ 1024 h 1483"/>
                            <a:gd name="T96" fmla="*/ 3238 w 4448"/>
                            <a:gd name="T97" fmla="*/ 772 h 1483"/>
                            <a:gd name="T98" fmla="*/ 3432 w 4448"/>
                            <a:gd name="T99" fmla="*/ 595 h 1483"/>
                            <a:gd name="T100" fmla="*/ 3931 w 4448"/>
                            <a:gd name="T101" fmla="*/ 866 h 1483"/>
                            <a:gd name="T102" fmla="*/ 3587 w 4448"/>
                            <a:gd name="T103" fmla="*/ 626 h 1483"/>
                            <a:gd name="T104" fmla="*/ 3792 w 4448"/>
                            <a:gd name="T105" fmla="*/ 642 h 1483"/>
                            <a:gd name="T106" fmla="*/ 3692 w 4448"/>
                            <a:gd name="T107" fmla="*/ 479 h 1483"/>
                            <a:gd name="T108" fmla="*/ 3641 w 4448"/>
                            <a:gd name="T109" fmla="*/ 788 h 1483"/>
                            <a:gd name="T110" fmla="*/ 3696 w 4448"/>
                            <a:gd name="T111" fmla="*/ 946 h 1483"/>
                            <a:gd name="T112" fmla="*/ 3459 w 4448"/>
                            <a:gd name="T113" fmla="*/ 854 h 1483"/>
                            <a:gd name="T114" fmla="*/ 3931 w 4448"/>
                            <a:gd name="T115" fmla="*/ 866 h 1483"/>
                            <a:gd name="T116" fmla="*/ 561 w 4448"/>
                            <a:gd name="T117" fmla="*/ 397 h 1483"/>
                            <a:gd name="T118" fmla="*/ 454 w 4448"/>
                            <a:gd name="T119" fmla="*/ 397 h 1483"/>
                            <a:gd name="T120" fmla="*/ 557 w 4448"/>
                            <a:gd name="T121" fmla="*/ 627 h 1483"/>
                            <a:gd name="T122" fmla="*/ 616 w 4448"/>
                            <a:gd name="T123" fmla="*/ 627 h 1483"/>
                            <a:gd name="T124" fmla="*/ 614 w 4448"/>
                            <a:gd name="T125" fmla="*/ 397 h 1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48" h="1483">
                              <a:moveTo>
                                <a:pt x="2304" y="747"/>
                              </a:moveTo>
                              <a:cubicBezTo>
                                <a:pt x="2304" y="837"/>
                                <a:pt x="2265" y="932"/>
                                <a:pt x="2162" y="932"/>
                              </a:cubicBezTo>
                              <a:cubicBezTo>
                                <a:pt x="2064" y="932"/>
                                <a:pt x="2022" y="843"/>
                                <a:pt x="2022" y="756"/>
                              </a:cubicBezTo>
                              <a:cubicBezTo>
                                <a:pt x="2022" y="668"/>
                                <a:pt x="2058" y="571"/>
                                <a:pt x="2162" y="571"/>
                              </a:cubicBezTo>
                              <a:cubicBezTo>
                                <a:pt x="2263" y="571"/>
                                <a:pt x="2304" y="656"/>
                                <a:pt x="2304" y="747"/>
                              </a:cubicBezTo>
                              <a:close/>
                              <a:moveTo>
                                <a:pt x="2776" y="571"/>
                              </a:moveTo>
                              <a:cubicBezTo>
                                <a:pt x="2695" y="571"/>
                                <a:pt x="2639" y="633"/>
                                <a:pt x="2636" y="712"/>
                              </a:cubicBezTo>
                              <a:cubicBezTo>
                                <a:pt x="2909" y="712"/>
                                <a:pt x="2909" y="712"/>
                                <a:pt x="2909" y="712"/>
                              </a:cubicBezTo>
                              <a:cubicBezTo>
                                <a:pt x="2905" y="638"/>
                                <a:pt x="2855" y="571"/>
                                <a:pt x="2776" y="571"/>
                              </a:cubicBezTo>
                              <a:close/>
                              <a:moveTo>
                                <a:pt x="4448" y="0"/>
                              </a:moveTo>
                              <a:cubicBezTo>
                                <a:pt x="4448" y="727"/>
                                <a:pt x="4448" y="727"/>
                                <a:pt x="4448" y="727"/>
                              </a:cubicBezTo>
                              <a:cubicBezTo>
                                <a:pt x="3692" y="1483"/>
                                <a:pt x="3692" y="1483"/>
                                <a:pt x="3692" y="1483"/>
                              </a:cubicBezTo>
                              <a:cubicBezTo>
                                <a:pt x="0" y="1483"/>
                                <a:pt x="0" y="1483"/>
                                <a:pt x="0" y="1483"/>
                              </a:cubicBezTo>
                              <a:cubicBezTo>
                                <a:pt x="0" y="0"/>
                                <a:pt x="0" y="0"/>
                                <a:pt x="0" y="0"/>
                              </a:cubicBezTo>
                              <a:lnTo>
                                <a:pt x="4448" y="0"/>
                              </a:lnTo>
                              <a:close/>
                              <a:moveTo>
                                <a:pt x="900" y="1029"/>
                              </a:moveTo>
                              <a:cubicBezTo>
                                <a:pt x="872" y="999"/>
                                <a:pt x="859" y="920"/>
                                <a:pt x="859" y="835"/>
                              </a:cubicBezTo>
                              <a:cubicBezTo>
                                <a:pt x="859" y="718"/>
                                <a:pt x="794" y="685"/>
                                <a:pt x="750" y="679"/>
                              </a:cubicBezTo>
                              <a:cubicBezTo>
                                <a:pt x="750" y="677"/>
                                <a:pt x="750" y="677"/>
                                <a:pt x="750" y="677"/>
                              </a:cubicBezTo>
                              <a:cubicBezTo>
                                <a:pt x="773" y="668"/>
                                <a:pt x="872" y="632"/>
                                <a:pt x="872" y="491"/>
                              </a:cubicBezTo>
                              <a:cubicBezTo>
                                <a:pt x="872" y="366"/>
                                <a:pt x="789" y="291"/>
                                <a:pt x="628" y="291"/>
                              </a:cubicBezTo>
                              <a:cubicBezTo>
                                <a:pt x="561" y="291"/>
                                <a:pt x="561" y="291"/>
                                <a:pt x="561" y="291"/>
                              </a:cubicBezTo>
                              <a:cubicBezTo>
                                <a:pt x="557" y="291"/>
                                <a:pt x="557" y="291"/>
                                <a:pt x="557" y="291"/>
                              </a:cubicBezTo>
                              <a:cubicBezTo>
                                <a:pt x="325" y="291"/>
                                <a:pt x="325" y="291"/>
                                <a:pt x="325" y="291"/>
                              </a:cubicBezTo>
                              <a:cubicBezTo>
                                <a:pt x="325" y="1029"/>
                                <a:pt x="325" y="1029"/>
                                <a:pt x="325" y="1029"/>
                              </a:cubicBezTo>
                              <a:cubicBezTo>
                                <a:pt x="454" y="1029"/>
                                <a:pt x="454" y="1029"/>
                                <a:pt x="454" y="1029"/>
                              </a:cubicBezTo>
                              <a:cubicBezTo>
                                <a:pt x="454" y="725"/>
                                <a:pt x="454" y="725"/>
                                <a:pt x="454" y="725"/>
                              </a:cubicBezTo>
                              <a:cubicBezTo>
                                <a:pt x="557" y="725"/>
                                <a:pt x="557" y="725"/>
                                <a:pt x="557" y="725"/>
                              </a:cubicBezTo>
                              <a:cubicBezTo>
                                <a:pt x="561" y="725"/>
                                <a:pt x="561" y="725"/>
                                <a:pt x="561" y="725"/>
                              </a:cubicBezTo>
                              <a:cubicBezTo>
                                <a:pt x="595" y="725"/>
                                <a:pt x="595" y="725"/>
                                <a:pt x="595" y="725"/>
                              </a:cubicBezTo>
                              <a:cubicBezTo>
                                <a:pt x="714" y="725"/>
                                <a:pt x="741" y="785"/>
                                <a:pt x="741" y="920"/>
                              </a:cubicBezTo>
                              <a:cubicBezTo>
                                <a:pt x="741" y="957"/>
                                <a:pt x="741" y="997"/>
                                <a:pt x="761" y="1029"/>
                              </a:cubicBezTo>
                              <a:lnTo>
                                <a:pt x="900" y="1029"/>
                              </a:lnTo>
                              <a:close/>
                              <a:moveTo>
                                <a:pt x="1455" y="493"/>
                              </a:moveTo>
                              <a:cubicBezTo>
                                <a:pt x="1338" y="493"/>
                                <a:pt x="1338" y="493"/>
                                <a:pt x="1338" y="493"/>
                              </a:cubicBezTo>
                              <a:cubicBezTo>
                                <a:pt x="1338" y="801"/>
                                <a:pt x="1338" y="801"/>
                                <a:pt x="1338" y="801"/>
                              </a:cubicBezTo>
                              <a:cubicBezTo>
                                <a:pt x="1338" y="884"/>
                                <a:pt x="1305" y="946"/>
                                <a:pt x="1207" y="946"/>
                              </a:cubicBezTo>
                              <a:cubicBezTo>
                                <a:pt x="1144" y="946"/>
                                <a:pt x="1106" y="912"/>
                                <a:pt x="1106" y="819"/>
                              </a:cubicBezTo>
                              <a:cubicBezTo>
                                <a:pt x="1106" y="493"/>
                                <a:pt x="1106" y="493"/>
                                <a:pt x="1106" y="493"/>
                              </a:cubicBezTo>
                              <a:cubicBezTo>
                                <a:pt x="989" y="493"/>
                                <a:pt x="989" y="493"/>
                                <a:pt x="989" y="493"/>
                              </a:cubicBezTo>
                              <a:cubicBezTo>
                                <a:pt x="989" y="830"/>
                                <a:pt x="989" y="830"/>
                                <a:pt x="989" y="830"/>
                              </a:cubicBezTo>
                              <a:cubicBezTo>
                                <a:pt x="989" y="969"/>
                                <a:pt x="1048" y="1039"/>
                                <a:pt x="1187" y="1039"/>
                              </a:cubicBezTo>
                              <a:cubicBezTo>
                                <a:pt x="1245" y="1039"/>
                                <a:pt x="1309" y="1004"/>
                                <a:pt x="1338" y="950"/>
                              </a:cubicBezTo>
                              <a:cubicBezTo>
                                <a:pt x="1340" y="950"/>
                                <a:pt x="1340" y="950"/>
                                <a:pt x="1340" y="950"/>
                              </a:cubicBezTo>
                              <a:cubicBezTo>
                                <a:pt x="1340" y="1024"/>
                                <a:pt x="1340" y="1024"/>
                                <a:pt x="1340" y="1024"/>
                              </a:cubicBezTo>
                              <a:cubicBezTo>
                                <a:pt x="1455" y="1024"/>
                                <a:pt x="1455" y="1024"/>
                                <a:pt x="1455" y="1024"/>
                              </a:cubicBezTo>
                              <a:lnTo>
                                <a:pt x="1455" y="493"/>
                              </a:lnTo>
                              <a:close/>
                              <a:moveTo>
                                <a:pt x="1841" y="493"/>
                              </a:moveTo>
                              <a:cubicBezTo>
                                <a:pt x="1735" y="493"/>
                                <a:pt x="1735" y="493"/>
                                <a:pt x="1735" y="493"/>
                              </a:cubicBezTo>
                              <a:cubicBezTo>
                                <a:pt x="1735" y="334"/>
                                <a:pt x="1735" y="334"/>
                                <a:pt x="1735" y="334"/>
                              </a:cubicBezTo>
                              <a:cubicBezTo>
                                <a:pt x="1618" y="334"/>
                                <a:pt x="1618" y="334"/>
                                <a:pt x="1618" y="334"/>
                              </a:cubicBezTo>
                              <a:cubicBezTo>
                                <a:pt x="1618" y="493"/>
                                <a:pt x="1618" y="493"/>
                                <a:pt x="1618" y="493"/>
                              </a:cubicBezTo>
                              <a:cubicBezTo>
                                <a:pt x="1530" y="493"/>
                                <a:pt x="1530" y="493"/>
                                <a:pt x="1530" y="493"/>
                              </a:cubicBezTo>
                              <a:cubicBezTo>
                                <a:pt x="1530" y="581"/>
                                <a:pt x="1530" y="581"/>
                                <a:pt x="1530" y="581"/>
                              </a:cubicBezTo>
                              <a:cubicBezTo>
                                <a:pt x="1618" y="581"/>
                                <a:pt x="1618" y="581"/>
                                <a:pt x="1618" y="581"/>
                              </a:cubicBezTo>
                              <a:cubicBezTo>
                                <a:pt x="1618" y="894"/>
                                <a:pt x="1618" y="894"/>
                                <a:pt x="1618" y="894"/>
                              </a:cubicBezTo>
                              <a:cubicBezTo>
                                <a:pt x="1620" y="982"/>
                                <a:pt x="1643" y="1029"/>
                                <a:pt x="1765" y="1029"/>
                              </a:cubicBezTo>
                              <a:cubicBezTo>
                                <a:pt x="1791" y="1029"/>
                                <a:pt x="1815" y="1025"/>
                                <a:pt x="1841" y="1023"/>
                              </a:cubicBezTo>
                              <a:cubicBezTo>
                                <a:pt x="1841" y="933"/>
                                <a:pt x="1841" y="933"/>
                                <a:pt x="1841" y="933"/>
                              </a:cubicBezTo>
                              <a:cubicBezTo>
                                <a:pt x="1825" y="937"/>
                                <a:pt x="1808" y="937"/>
                                <a:pt x="1792" y="937"/>
                              </a:cubicBezTo>
                              <a:cubicBezTo>
                                <a:pt x="1739" y="937"/>
                                <a:pt x="1735" y="912"/>
                                <a:pt x="1735" y="864"/>
                              </a:cubicBezTo>
                              <a:cubicBezTo>
                                <a:pt x="1735" y="581"/>
                                <a:pt x="1735" y="581"/>
                                <a:pt x="1735" y="581"/>
                              </a:cubicBezTo>
                              <a:cubicBezTo>
                                <a:pt x="1841" y="581"/>
                                <a:pt x="1841" y="581"/>
                                <a:pt x="1841" y="581"/>
                              </a:cubicBezTo>
                              <a:lnTo>
                                <a:pt x="1841" y="493"/>
                              </a:lnTo>
                              <a:close/>
                              <a:moveTo>
                                <a:pt x="2421" y="493"/>
                              </a:moveTo>
                              <a:cubicBezTo>
                                <a:pt x="2304" y="493"/>
                                <a:pt x="2304" y="493"/>
                                <a:pt x="2304" y="493"/>
                              </a:cubicBezTo>
                              <a:cubicBezTo>
                                <a:pt x="2304" y="566"/>
                                <a:pt x="2304" y="566"/>
                                <a:pt x="2304" y="566"/>
                              </a:cubicBezTo>
                              <a:cubicBezTo>
                                <a:pt x="2302" y="566"/>
                                <a:pt x="2302" y="566"/>
                                <a:pt x="2302" y="566"/>
                              </a:cubicBezTo>
                              <a:cubicBezTo>
                                <a:pt x="2272" y="507"/>
                                <a:pt x="2212" y="479"/>
                                <a:pt x="2145" y="479"/>
                              </a:cubicBezTo>
                              <a:cubicBezTo>
                                <a:pt x="1994" y="479"/>
                                <a:pt x="1905" y="602"/>
                                <a:pt x="1905" y="745"/>
                              </a:cubicBezTo>
                              <a:cubicBezTo>
                                <a:pt x="1905" y="897"/>
                                <a:pt x="1975" y="1024"/>
                                <a:pt x="2143" y="1024"/>
                              </a:cubicBezTo>
                              <a:cubicBezTo>
                                <a:pt x="2209" y="1024"/>
                                <a:pt x="2269" y="989"/>
                                <a:pt x="2302" y="931"/>
                              </a:cubicBezTo>
                              <a:cubicBezTo>
                                <a:pt x="2304" y="931"/>
                                <a:pt x="2304" y="931"/>
                                <a:pt x="2304" y="931"/>
                              </a:cubicBezTo>
                              <a:cubicBezTo>
                                <a:pt x="2304" y="1012"/>
                                <a:pt x="2304" y="1012"/>
                                <a:pt x="2304" y="1012"/>
                              </a:cubicBezTo>
                              <a:cubicBezTo>
                                <a:pt x="2304" y="1099"/>
                                <a:pt x="2262" y="1148"/>
                                <a:pt x="2168" y="1148"/>
                              </a:cubicBezTo>
                              <a:cubicBezTo>
                                <a:pt x="2108" y="1148"/>
                                <a:pt x="2055" y="1136"/>
                                <a:pt x="2040" y="1069"/>
                              </a:cubicBezTo>
                              <a:cubicBezTo>
                                <a:pt x="1923" y="1069"/>
                                <a:pt x="1923" y="1069"/>
                                <a:pt x="1923" y="1069"/>
                              </a:cubicBezTo>
                              <a:cubicBezTo>
                                <a:pt x="1934" y="1194"/>
                                <a:pt x="2054" y="1235"/>
                                <a:pt x="2160" y="1235"/>
                              </a:cubicBezTo>
                              <a:cubicBezTo>
                                <a:pt x="2328" y="1235"/>
                                <a:pt x="2421" y="1156"/>
                                <a:pt x="2421" y="997"/>
                              </a:cubicBezTo>
                              <a:lnTo>
                                <a:pt x="2421" y="493"/>
                              </a:lnTo>
                              <a:close/>
                              <a:moveTo>
                                <a:pt x="2776" y="479"/>
                              </a:moveTo>
                              <a:cubicBezTo>
                                <a:pt x="2618" y="479"/>
                                <a:pt x="2519" y="608"/>
                                <a:pt x="2519" y="759"/>
                              </a:cubicBezTo>
                              <a:cubicBezTo>
                                <a:pt x="2519" y="923"/>
                                <a:pt x="2612" y="1039"/>
                                <a:pt x="2779" y="1039"/>
                              </a:cubicBezTo>
                              <a:cubicBezTo>
                                <a:pt x="2895" y="1039"/>
                                <a:pt x="2994" y="974"/>
                                <a:pt x="3019" y="858"/>
                              </a:cubicBezTo>
                              <a:cubicBezTo>
                                <a:pt x="2908" y="858"/>
                                <a:pt x="2908" y="858"/>
                                <a:pt x="2908" y="858"/>
                              </a:cubicBezTo>
                              <a:cubicBezTo>
                                <a:pt x="2888" y="916"/>
                                <a:pt x="2847" y="946"/>
                                <a:pt x="2779" y="946"/>
                              </a:cubicBezTo>
                              <a:cubicBezTo>
                                <a:pt x="2681" y="946"/>
                                <a:pt x="2636" y="872"/>
                                <a:pt x="2636" y="789"/>
                              </a:cubicBezTo>
                              <a:cubicBezTo>
                                <a:pt x="3026" y="789"/>
                                <a:pt x="3026" y="789"/>
                                <a:pt x="3026" y="789"/>
                              </a:cubicBezTo>
                              <a:cubicBezTo>
                                <a:pt x="3046" y="630"/>
                                <a:pt x="2943" y="479"/>
                                <a:pt x="2776" y="479"/>
                              </a:cubicBezTo>
                              <a:close/>
                              <a:moveTo>
                                <a:pt x="3432" y="482"/>
                              </a:moveTo>
                              <a:cubicBezTo>
                                <a:pt x="3422" y="481"/>
                                <a:pt x="3415" y="479"/>
                                <a:pt x="3388" y="479"/>
                              </a:cubicBezTo>
                              <a:cubicBezTo>
                                <a:pt x="3316" y="479"/>
                                <a:pt x="3246" y="539"/>
                                <a:pt x="3233" y="596"/>
                              </a:cubicBezTo>
                              <a:cubicBezTo>
                                <a:pt x="3231" y="596"/>
                                <a:pt x="3231" y="596"/>
                                <a:pt x="3231" y="596"/>
                              </a:cubicBezTo>
                              <a:cubicBezTo>
                                <a:pt x="3231" y="493"/>
                                <a:pt x="3231" y="493"/>
                                <a:pt x="3231" y="493"/>
                              </a:cubicBezTo>
                              <a:cubicBezTo>
                                <a:pt x="3121" y="493"/>
                                <a:pt x="3121" y="493"/>
                                <a:pt x="3121" y="493"/>
                              </a:cubicBezTo>
                              <a:cubicBezTo>
                                <a:pt x="3121" y="1024"/>
                                <a:pt x="3121" y="1024"/>
                                <a:pt x="3121" y="1024"/>
                              </a:cubicBezTo>
                              <a:cubicBezTo>
                                <a:pt x="3238" y="1024"/>
                                <a:pt x="3238" y="1024"/>
                                <a:pt x="3238" y="1024"/>
                              </a:cubicBezTo>
                              <a:cubicBezTo>
                                <a:pt x="3238" y="772"/>
                                <a:pt x="3238" y="772"/>
                                <a:pt x="3238" y="772"/>
                              </a:cubicBezTo>
                              <a:cubicBezTo>
                                <a:pt x="3238" y="654"/>
                                <a:pt x="3302" y="590"/>
                                <a:pt x="3382" y="590"/>
                              </a:cubicBezTo>
                              <a:cubicBezTo>
                                <a:pt x="3398" y="590"/>
                                <a:pt x="3416" y="593"/>
                                <a:pt x="3432" y="595"/>
                              </a:cubicBezTo>
                              <a:lnTo>
                                <a:pt x="3432" y="482"/>
                              </a:lnTo>
                              <a:close/>
                              <a:moveTo>
                                <a:pt x="3931" y="866"/>
                              </a:moveTo>
                              <a:cubicBezTo>
                                <a:pt x="3931" y="761"/>
                                <a:pt x="3845" y="730"/>
                                <a:pt x="3760" y="711"/>
                              </a:cubicBezTo>
                              <a:cubicBezTo>
                                <a:pt x="3674" y="691"/>
                                <a:pt x="3587" y="683"/>
                                <a:pt x="3587" y="626"/>
                              </a:cubicBezTo>
                              <a:cubicBezTo>
                                <a:pt x="3587" y="580"/>
                                <a:pt x="3650" y="571"/>
                                <a:pt x="3684" y="571"/>
                              </a:cubicBezTo>
                              <a:cubicBezTo>
                                <a:pt x="3735" y="571"/>
                                <a:pt x="3781" y="587"/>
                                <a:pt x="3792" y="642"/>
                              </a:cubicBezTo>
                              <a:cubicBezTo>
                                <a:pt x="3914" y="642"/>
                                <a:pt x="3914" y="642"/>
                                <a:pt x="3914" y="642"/>
                              </a:cubicBezTo>
                              <a:cubicBezTo>
                                <a:pt x="3899" y="524"/>
                                <a:pt x="3801" y="479"/>
                                <a:pt x="3692" y="479"/>
                              </a:cubicBezTo>
                              <a:cubicBezTo>
                                <a:pt x="3595" y="479"/>
                                <a:pt x="3470" y="515"/>
                                <a:pt x="3470" y="631"/>
                              </a:cubicBezTo>
                              <a:cubicBezTo>
                                <a:pt x="3470" y="739"/>
                                <a:pt x="3554" y="770"/>
                                <a:pt x="3641" y="788"/>
                              </a:cubicBezTo>
                              <a:cubicBezTo>
                                <a:pt x="3726" y="808"/>
                                <a:pt x="3811" y="815"/>
                                <a:pt x="3814" y="876"/>
                              </a:cubicBezTo>
                              <a:cubicBezTo>
                                <a:pt x="3817" y="937"/>
                                <a:pt x="3740" y="946"/>
                                <a:pt x="3696" y="946"/>
                              </a:cubicBezTo>
                              <a:cubicBezTo>
                                <a:pt x="3633" y="946"/>
                                <a:pt x="3582" y="922"/>
                                <a:pt x="3576" y="854"/>
                              </a:cubicBezTo>
                              <a:cubicBezTo>
                                <a:pt x="3459" y="854"/>
                                <a:pt x="3459" y="854"/>
                                <a:pt x="3459" y="854"/>
                              </a:cubicBezTo>
                              <a:cubicBezTo>
                                <a:pt x="3461" y="979"/>
                                <a:pt x="3560" y="1039"/>
                                <a:pt x="3694" y="1039"/>
                              </a:cubicBezTo>
                              <a:cubicBezTo>
                                <a:pt x="3804" y="1039"/>
                                <a:pt x="3931" y="992"/>
                                <a:pt x="3931" y="866"/>
                              </a:cubicBezTo>
                              <a:close/>
                              <a:moveTo>
                                <a:pt x="614" y="397"/>
                              </a:moveTo>
                              <a:cubicBezTo>
                                <a:pt x="561" y="397"/>
                                <a:pt x="561" y="397"/>
                                <a:pt x="561" y="397"/>
                              </a:cubicBezTo>
                              <a:cubicBezTo>
                                <a:pt x="557" y="397"/>
                                <a:pt x="557" y="397"/>
                                <a:pt x="557" y="397"/>
                              </a:cubicBezTo>
                              <a:cubicBezTo>
                                <a:pt x="454" y="397"/>
                                <a:pt x="454" y="397"/>
                                <a:pt x="454" y="397"/>
                              </a:cubicBezTo>
                              <a:cubicBezTo>
                                <a:pt x="454" y="627"/>
                                <a:pt x="454" y="627"/>
                                <a:pt x="454" y="627"/>
                              </a:cubicBezTo>
                              <a:cubicBezTo>
                                <a:pt x="557" y="627"/>
                                <a:pt x="557" y="627"/>
                                <a:pt x="557" y="627"/>
                              </a:cubicBezTo>
                              <a:cubicBezTo>
                                <a:pt x="561" y="627"/>
                                <a:pt x="561" y="627"/>
                                <a:pt x="561" y="627"/>
                              </a:cubicBezTo>
                              <a:cubicBezTo>
                                <a:pt x="616" y="627"/>
                                <a:pt x="616" y="627"/>
                                <a:pt x="616" y="627"/>
                              </a:cubicBezTo>
                              <a:cubicBezTo>
                                <a:pt x="698" y="627"/>
                                <a:pt x="742" y="587"/>
                                <a:pt x="742" y="509"/>
                              </a:cubicBezTo>
                              <a:cubicBezTo>
                                <a:pt x="742" y="415"/>
                                <a:pt x="681" y="397"/>
                                <a:pt x="614" y="397"/>
                              </a:cubicBezTo>
                              <a:close/>
                            </a:path>
                          </a:pathLst>
                        </a:custGeom>
                        <a:solidFill>
                          <a:srgbClr val="500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5506085" y="417829"/>
                          <a:ext cx="7200" cy="471600"/>
                        </a:xfrm>
                        <a:prstGeom prst="rect">
                          <a:avLst/>
                        </a:prstGeom>
                        <a:solidFill>
                          <a:srgbClr val="5000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5506085" y="417829"/>
                          <a:ext cx="7200" cy="471600"/>
                        </a:xfrm>
                        <a:custGeom>
                          <a:avLst/>
                          <a:gdLst>
                            <a:gd name="T0" fmla="*/ 13 w 13"/>
                            <a:gd name="T1" fmla="*/ 0 h 741"/>
                            <a:gd name="T2" fmla="*/ 13 w 13"/>
                            <a:gd name="T3" fmla="*/ 741 h 741"/>
                            <a:gd name="T4" fmla="*/ 0 w 13"/>
                            <a:gd name="T5" fmla="*/ 741 h 741"/>
                            <a:gd name="T6" fmla="*/ 0 w 13"/>
                            <a:gd name="T7" fmla="*/ 0 h 741"/>
                          </a:gdLst>
                          <a:ahLst/>
                          <a:cxnLst>
                            <a:cxn ang="0">
                              <a:pos x="T0" y="T1"/>
                            </a:cxn>
                            <a:cxn ang="0">
                              <a:pos x="T2" y="T3"/>
                            </a:cxn>
                            <a:cxn ang="0">
                              <a:pos x="T4" y="T5"/>
                            </a:cxn>
                            <a:cxn ang="0">
                              <a:pos x="T6" y="T7"/>
                            </a:cxn>
                          </a:cxnLst>
                          <a:rect l="0" t="0" r="r" b="b"/>
                          <a:pathLst>
                            <a:path w="13" h="741">
                              <a:moveTo>
                                <a:pt x="13" y="0"/>
                              </a:moveTo>
                              <a:lnTo>
                                <a:pt x="13" y="741"/>
                              </a:lnTo>
                              <a:lnTo>
                                <a:pt x="0" y="74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6389377" id="TeVerwijderenShape_2" o:spid="_x0000_s1026" editas="canvas" style="position:absolute;margin-left:0;margin-top:0;width:595.3pt;height:94.3pt;z-index:-251651072;mso-position-horizontal-relative:page;mso-position-vertical-relative:page" coordsize="75603,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">
              <v:shape id="_x0000_s1027" type="#_x0000_t75" style="position:absolute;width:75603;height:11969;visibility:visible;mso-wrap-style:square">
                <v:fill o:detectmouseclick="t"/>
                <v:path o:connecttype="none"/>
              </v:shape>
              <v:shape id="Freeform 9" o:spid="_x0000_s1028" style="position:absolute;left:56038;top:4102;width:8496;height:936;visibility:visible;mso-wrap-style:square;v-text-anchor:top" coordsize="267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" path="m2379,80v,209,,209,,209c2426,289,2426,289,2426,289v,-151,,-151,,-151c2434,122,2447,115,2466,115v24,,37,12,37,36c2503,289,2503,289,2503,289v47,,47,,47,c2550,146,2550,146,2550,146v3,-10,7,-17,14,-23c2571,117,2580,115,2590,115v14,,23,3,29,9c2625,130,2628,140,2628,153v,136,,136,,136c2674,289,2674,289,2674,289v,-137,,-137,,-137c2674,127,2668,108,2657,95,2646,83,2629,76,2606,76v-28,,-49,11,-64,32c2532,87,2512,76,2485,76v-26,,-46,9,-61,26c2423,80,2423,80,2423,80r-44,xm2282,289v44,,44,,44,c2326,80,2326,80,2326,80v-46,,-46,,-46,c2280,230,2280,230,2280,230v-8,16,-24,24,-46,24c2212,254,2201,241,2201,215v,-135,,-135,,-135c2154,80,2154,80,2154,80v,135,,135,,135c2154,240,2160,259,2171,273v12,13,29,20,52,20c2248,293,2267,284,2281,268r1,21xm2121,79v-5,-2,-10,-3,-17,-3c2084,76,2068,85,2057,103v-1,-23,-1,-23,-1,-23c2011,80,2011,80,2011,80v,209,,209,,209c2058,289,2058,289,2058,289v,-143,,-143,,-143c2065,130,2080,121,2101,121v7,,13,1,19,2l2121,79xm1887,29v,51,,51,,51c1853,80,1853,80,1853,80v,35,,35,,35c1887,115,1887,115,1887,115v,118,,118,,118c1887,273,1905,293,1941,293v10,,20,-2,31,-5c1972,252,1972,252,1972,252v-6,1,-11,2,-17,2c1947,254,1942,252,1939,249v-4,-4,-5,-10,-5,-18c1934,115,1934,115,1934,115v37,,37,,37,c1971,80,1971,80,1971,80v-37,,-37,,-37,c1934,29,1934,29,1934,29r-47,xm1650,80v,209,,209,,209c1697,289,1697,289,1697,289v,-149,,-149,,-149c1706,123,1720,115,1739,115v13,,23,3,28,9c1773,131,1776,140,1776,154v,135,,135,,135c1823,289,1823,289,1823,289v,-138,,-138,,-138c1822,101,1800,76,1756,76v-25,,-45,10,-60,28c1694,80,1694,80,1694,80r-44,xm1551,126v7,8,11,20,12,35c1563,165,1563,165,1563,165v-89,,-89,,-89,c1476,149,1481,136,1489,127v8,-9,19,-13,31,-13c1533,114,1544,118,1551,126xm1573,282v14,-7,25,-16,33,-29c1581,229,1581,229,1581,229v-13,17,-31,26,-52,26c1513,255,1501,250,1491,240v-10,-10,-16,-24,-18,-41c1610,199,1610,199,1610,199v,-19,,-19,,-19c1610,147,1602,122,1586,103,1571,85,1549,76,1521,76v-18,,-34,5,-49,14c1458,99,1446,112,1438,128v-8,17,-12,35,-12,56c1426,190,1426,190,1426,190v,31,9,56,28,75c1472,283,1496,293,1526,293v17,,33,-4,47,-11xm1273,238v-8,-11,-12,-27,-12,-50c1261,180,1261,180,1261,180v,-22,4,-39,13,-50c1282,119,1293,114,1309,114v11,,21,4,29,11c1345,133,1350,143,1350,155v44,,44,,44,c1393,131,1385,112,1370,98,1354,83,1334,76,1309,76v-29,,-52,10,-69,29c1223,124,1214,149,1214,181v,5,,5,,5c1214,219,1223,245,1240,264v17,19,40,29,69,29c1324,293,1338,289,1351,283v13,-7,23,-16,31,-27c1390,245,1394,233,1394,220v-44,,-44,,-44,c1350,230,1345,238,1338,245v-8,7,-18,10,-29,10c1293,255,1281,250,1273,238xm1122,250v-7,5,-16,7,-28,7c1081,257,1071,254,1063,249v-8,-6,-12,-15,-13,-26c1005,223,1005,223,1005,223v,12,4,24,11,35c1024,269,1034,277,1047,283v14,6,29,10,46,10c1118,293,1139,287,1154,275v16,-12,23,-27,23,-45c1177,218,1175,209,1170,201v-5,-8,-13,-15,-23,-20c1136,175,1122,170,1103,166v-18,-4,-30,-8,-36,-12c1061,150,1058,145,1058,138v,-8,3,-15,9,-20c1074,114,1082,111,1092,111v12,,20,3,27,9c1126,126,1129,134,1129,143v47,,47,,47,c1176,123,1168,107,1153,95,1138,82,1117,76,1092,76v-23,,-42,6,-57,18c1019,106,1012,121,1012,139v,22,12,38,35,50c1058,194,1071,198,1087,201v16,4,27,8,34,12c1128,217,1131,224,1131,232v,8,-3,14,-9,18xm916,44v5,4,11,7,20,7c944,51,951,48,955,44v5,-5,7,-11,7,-18c962,18,960,12,955,8,951,3,944,,936,v-9,,-15,3,-20,8c911,12,909,18,909,26v,7,2,13,7,18xm959,80v-47,,-47,,-47,c912,289,912,289,912,289v47,,47,,47,l959,80xm684,80v,209,,209,,209c731,289,731,289,731,289v,-149,,-149,,-149c740,123,754,115,773,115v13,,22,3,28,9c807,131,810,140,810,154v,135,,135,,135c857,289,857,289,857,289v,-138,,-138,,-138c856,101,834,76,790,76v-25,,-45,10,-60,28c728,80,728,80,728,80r-44,xm460,80v,209,,209,,209c507,289,507,289,507,289v,-149,,-149,,-149c516,123,530,115,549,115v13,,22,3,28,9c583,131,586,140,586,154v,135,,135,,135c632,289,632,289,632,289v,-138,,-138,,-138c632,101,609,76,566,76v-25,,-45,10,-61,28c504,80,504,80,504,80r-44,xm360,126v8,8,12,20,13,35c373,165,373,165,373,165v-89,,-89,,-89,c286,149,291,136,299,127v8,-9,18,-13,31,-13c343,114,353,118,360,126xm383,282v13,-7,25,-16,33,-29c391,229,391,229,391,229v-14,17,-31,26,-53,26c323,255,310,250,300,240,290,230,284,216,283,199v136,,136,,136,c419,180,419,180,419,180v,-33,-7,-58,-23,-77c381,85,359,76,330,76v-18,,-34,5,-48,14c267,99,256,112,248,128v-8,17,-12,35,-12,56c236,190,236,190,236,190v,31,9,56,27,75c282,283,306,293,336,293v17,,33,-4,47,-11xm165,289v57,,57,,57,c112,132,112,132,112,132,217,8,217,8,217,8v-59,,-59,,-59,c75,106,75,106,75,106,48,140,48,140,48,140,48,8,48,8,48,8,,8,,8,,8,,289,,289,,289v48,,48,,48,c48,201,48,201,48,201,80,167,80,167,80,167r85,122xe" fillcolor="#5000dc" stroked="f">
                <v:path arrowok="t" o:connecttype="custom" o:connectlocs="770804,44085;810202,92322;832125,39612;849600,48557;789550,24278;725051,92322;724416,73474;684382,25556;724734,85614;653563,32904;653881,92322;673897,25237;588747,36737;626556,92003;614483,73794;614483,25556;524248,92322;561422,39612;579215,48238;524248,25556;468328,52710;499783,90086;473730,76669;503914,32904;453078,58780;499783,90086;404783,41529;442910,49515;385720,57821;429248,90405;425118,78266;347593,82100;322810,82419;373964,73474;339014,49196;355536,38334;346957,24278;345368,64210;291037,14056;303429,2556;291037,14056;304699,92322;232258,92322;257358,49196;251004,24278;146154,25556;174432,36737;200803,92322;160134,25556;118512,52710;114381,40251;107391,81461;133127,57502;78796,40890;106756,93600;35585,42168;15251,44724;15251,92322" o:connectangles="0,0,0,0,0,0,0,0,0,0,0,0,0,0,0,0,0,0,0,0,0,0,0,0,0,0,0,0,0,0,0,0,0,0,0,0,0,0,0,0,0,0,0,0,0,0,0,0,0,0,0,0,0,0,0,0,0,0"/>
                <o:lock v:ext="edit" verticies="t"/>
              </v:shape>
              <v:shape id="Freeform 10" o:spid="_x0000_s1029" style="position:absolute;left:56026;top:5543;width:6552;height:936;visibility:visible;mso-wrap-style:square;v-text-anchor:top" coordsize="206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" path="m1977,36v,51,,51,,51c1943,87,1943,87,1943,87v,35,,35,,35c1977,122,1977,122,1977,122v,118,,118,,118c1977,280,1995,300,2031,300v10,,20,-2,31,-5c2062,259,2062,259,2062,259v-6,1,-11,2,-16,2c2038,261,2032,259,2029,256v-3,-4,-5,-10,-5,-18c2024,122,2024,122,2024,122v37,,37,,37,c2061,87,2061,87,2061,87v-37,,-37,,-37,c2024,36,2024,36,2024,36r-47,xm1867,51v4,4,11,7,19,7c1895,58,1901,55,1906,51v5,-5,7,-11,7,-18c1913,26,1911,20,1906,15v-5,-5,-11,-7,-20,-7c1878,8,1871,10,1867,15v-5,5,-7,11,-7,18c1860,40,1862,46,1867,51xm1910,87v-47,,-47,,-47,c1863,296,1863,296,1863,296v47,,47,,47,l1910,87xm1760,133v7,8,11,20,12,36c1772,172,1772,172,1772,172v-89,,-89,,-89,c1685,156,1690,143,1698,134v8,-9,19,-13,31,-13c1742,121,1753,125,1760,133xm1782,289v14,-7,25,-16,33,-29c1790,236,1790,236,1790,236v-13,18,-31,26,-52,26c1722,262,1710,257,1700,247v-10,-10,-16,-23,-18,-41c1819,206,1819,206,1819,206v,-19,,-19,,-19c1819,154,1811,129,1795,110,1780,92,1758,83,1730,83v-18,,-34,5,-49,14c1666,106,1655,119,1647,135v-8,17,-12,35,-12,56c1635,197,1635,197,1635,197v,31,9,56,28,75c1681,290,1705,300,1735,300v17,,33,-4,47,-11xm1519,36v,51,,51,,51c1485,87,1485,87,1485,87v,35,,35,,35c1519,122,1519,122,1519,122v,118,,118,,118c1519,280,1537,300,1573,300v10,,20,-2,31,-5c1604,259,1604,259,1604,259v-6,1,-11,2,-17,2c1579,261,1574,259,1571,256v-4,-4,-5,-10,-5,-18c1566,122,1566,122,1566,122v37,,37,,37,c1603,87,1603,87,1603,87v-37,,-37,,-37,c1566,36,1566,36,1566,36r-47,xm1409,51v4,4,11,7,19,7c1437,58,1443,55,1448,51v5,-5,7,-11,7,-18c1455,26,1453,20,1448,15v-5,-5,-11,-7,-20,-7c1420,8,1413,10,1409,15v-5,5,-7,11,-7,18c1402,40,1404,46,1409,51xm1452,87v-47,,-47,,-47,c1405,296,1405,296,1405,296v47,,47,,47,l1452,87xm1346,v-47,,-47,,-47,c1299,296,1299,296,1299,296v47,,47,,47,l1346,xm1127,254v-6,-5,-9,-12,-9,-21c1118,221,1123,213,1131,207v9,-6,22,-9,39,-9c1196,198,1196,198,1196,198v,39,,39,,39c1192,245,1185,251,1177,255v-8,5,-17,7,-26,7c1141,262,1133,259,1127,254xm1250,296v,-4,,-4,,-4c1245,281,1242,266,1242,248v,-95,,-95,,-95c1242,131,1235,114,1220,102,1206,89,1186,83,1162,83v-16,,-31,3,-44,9c1105,97,1095,105,1087,115v-8,10,-11,21,-11,32c1123,147,1123,147,1123,147v,-8,3,-15,10,-20c1140,122,1148,119,1159,119v12,,22,3,28,10c1193,135,1196,144,1196,155v,13,,13,,13c1167,168,1167,168,1167,168v-31,,-54,6,-71,18c1080,198,1071,215,1071,237v,18,7,33,20,45c1104,294,1121,300,1142,300v22,,40,-8,55,-24c1199,285,1201,292,1203,296r47,xm981,296v44,,44,,44,c1025,87,1025,87,1025,87v-47,,-47,,-47,c978,237,978,237,978,237v-7,16,-23,24,-46,24c910,261,899,248,899,222v,-135,,-135,,-135c853,87,853,87,853,87v,135,,135,,135c853,247,858,267,870,280v12,13,29,20,51,20c947,300,966,292,980,275r1,21xm752,258v-6,4,-15,7,-28,7c712,265,701,262,694,256v-8,-6,-12,-15,-13,-26c636,230,636,230,636,230v,12,3,24,11,35c654,276,665,284,678,290v13,7,29,10,46,10c749,300,769,294,785,282v15,-11,23,-27,23,-45c808,225,806,216,801,208v-5,-8,-13,-14,-24,-20c767,182,752,177,734,173v-18,-4,-31,-8,-37,-12c691,157,688,152,688,145v,-8,4,-15,10,-19c704,121,713,118,723,118v11,,20,3,27,9c756,133,760,141,760,150v47,,47,,47,c807,130,799,114,784,102,768,89,748,83,723,83v-23,,-42,6,-58,18c650,114,643,129,643,147v,21,11,37,35,49c688,201,702,205,718,208v16,4,27,8,34,12c759,224,762,231,762,239v,8,-3,14,-10,19xm564,296v54,,54,,54,c532,174,532,174,532,174,610,87,610,87,610,87v-56,,-56,,-56,c496,152,496,152,496,152v-15,18,-15,18,-15,18c481,,481,,481,,434,,434,,434,v,296,,296,,296c481,296,481,296,481,296v,-68,,-68,,-68c502,206,502,206,502,206r62,90xm334,133v8,8,12,20,13,36c347,172,347,172,347,172v-89,,-89,,-89,c260,156,265,143,273,134v8,-9,18,-13,31,-13c317,121,327,125,334,133xm356,289v14,-7,25,-16,34,-29c365,236,365,236,365,236v-14,18,-31,26,-53,26c297,262,284,257,274,247,264,237,258,224,257,206v136,,136,,136,c393,187,393,187,393,187v,-33,-8,-58,-23,-77c354,92,332,83,304,83v-18,,-34,5,-49,14c241,106,230,119,222,135v-8,17,-12,35,-12,56c210,197,210,197,210,197v,31,9,56,27,75c256,290,280,300,309,300v18,,33,-4,47,-11xm116,258v-6,4,-15,7,-28,7c76,265,65,262,58,256,50,250,46,241,45,230,,230,,230,,230v,12,3,24,11,35c18,276,29,284,42,290v13,7,29,10,46,10c113,300,133,294,149,282v15,-11,23,-27,23,-45c172,225,170,216,164,208v-5,-8,-12,-14,-23,-20c131,182,116,177,98,173,79,169,67,165,61,161v-6,-4,-9,-9,-9,-16c52,137,55,130,62,126v6,-5,15,-8,25,-8c98,118,107,121,114,127v6,6,10,14,10,23c171,150,171,150,171,150v,-20,-8,-36,-23,-48c132,89,112,83,87,83v-23,,-43,6,-58,18c14,114,6,129,6,147v,21,12,37,36,49c52,201,66,205,81,208v16,4,28,8,35,12c123,224,126,231,126,239v,8,-3,14,-10,19xe" fillcolor="#5000dc" stroked="f">
                <v:path arrowok="t" o:connecttype="custom" o:connectlocs="617388,38064;655200,92040;643126,74256;643126,27144;599276,18096;599276,2496;606902,27144;606902,27144;534773,53664;566230,90168;540175,77064;570361,34320;519521,59592;566230,90168;471858,38064;509671,92040;497596,74256;497596,27144;453747,18096;453747,2496;461373,27144;461373,27144;427691,92352;359375,64584;373991,79560;397187,91104;369225,25896;356833,45864;380029,48360;340310,73944;382253,92352;325694,27144;285657,69264;276442,87360;238948,80496;202089,71760;249434,87984;233228,53976;229733,36816;249116,31824;215434,61152;238948,80496;193827,27144;152838,0;152838,71136;110259,52728;96596,37752;115979,73632;124876,64272;81026,30264;75307,84864;27962,82680;3495,82680;54653,73944;19383,50232;36223,39624;27644,25896;25738,64896" o:connectangles="0,0,0,0,0,0,0,0,0,0,0,0,0,0,0,0,0,0,0,0,0,0,0,0,0,0,0,0,0,0,0,0,0,0,0,0,0,0,0,0,0,0,0,0,0,0,0,0,0,0,0,0,0,0,0,0,0,0"/>
                <o:lock v:ext="edit" verticies="t"/>
              </v:shape>
              <v:shape id="Freeform 11" o:spid="_x0000_s1030" style="position:absolute;left:40036;top:4178;width:14112;height:4716;visibility:visible;mso-wrap-style:square;v-text-anchor:top" coordsize="444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" path="m2304,747v,90,-39,185,-142,185c2064,932,2022,843,2022,756v,-88,36,-185,140,-185c2263,571,2304,656,2304,747xm2776,571v-81,,-137,62,-140,141c2909,712,2909,712,2909,712v-4,-74,-54,-141,-133,-141xm4448,v,727,,727,,727c3692,1483,3692,1483,3692,1483,,1483,,1483,,1483,,,,,,l4448,xm900,1029c872,999,859,920,859,835,859,718,794,685,750,679v,-2,,-2,,-2c773,668,872,632,872,491,872,366,789,291,628,291v-67,,-67,,-67,c557,291,557,291,557,291v-232,,-232,,-232,c325,1029,325,1029,325,1029v129,,129,,129,c454,725,454,725,454,725v103,,103,,103,c561,725,561,725,561,725v34,,34,,34,c714,725,741,785,741,920v,37,,77,20,109l900,1029xm1455,493v-117,,-117,,-117,c1338,801,1338,801,1338,801v,83,-33,145,-131,145c1144,946,1106,912,1106,819v,-326,,-326,,-326c989,493,989,493,989,493v,337,,337,,337c989,969,1048,1039,1187,1039v58,,122,-35,151,-89c1340,950,1340,950,1340,950v,74,,74,,74c1455,1024,1455,1024,1455,1024r,-531xm1841,493v-106,,-106,,-106,c1735,334,1735,334,1735,334v-117,,-117,,-117,c1618,493,1618,493,1618,493v-88,,-88,,-88,c1530,581,1530,581,1530,581v88,,88,,88,c1618,894,1618,894,1618,894v2,88,25,135,147,135c1791,1029,1815,1025,1841,1023v,-90,,-90,,-90c1825,937,1808,937,1792,937v-53,,-57,-25,-57,-73c1735,581,1735,581,1735,581v106,,106,,106,l1841,493xm2421,493v-117,,-117,,-117,c2304,566,2304,566,2304,566v-2,,-2,,-2,c2272,507,2212,479,2145,479v-151,,-240,123,-240,266c1905,897,1975,1024,2143,1024v66,,126,-35,159,-93c2304,931,2304,931,2304,931v,81,,81,,81c2304,1099,2262,1148,2168,1148v-60,,-113,-12,-128,-79c1923,1069,1923,1069,1923,1069v11,125,131,166,237,166c2328,1235,2421,1156,2421,997r,-504xm2776,479v-158,,-257,129,-257,280c2519,923,2612,1039,2779,1039v116,,215,-65,240,-181c2908,858,2908,858,2908,858v-20,58,-61,88,-129,88c2681,946,2636,872,2636,789v390,,390,,390,c3046,630,2943,479,2776,479xm3432,482v-10,-1,-17,-3,-44,-3c3316,479,3246,539,3233,596v-2,,-2,,-2,c3231,493,3231,493,3231,493v-110,,-110,,-110,c3121,1024,3121,1024,3121,1024v117,,117,,117,c3238,772,3238,772,3238,772v,-118,64,-182,144,-182c3398,590,3416,593,3432,595r,-113xm3931,866v,-105,-86,-136,-171,-155c3674,691,3587,683,3587,626v,-46,63,-55,97,-55c3735,571,3781,587,3792,642v122,,122,,122,c3899,524,3801,479,3692,479v-97,,-222,36,-222,152c3470,739,3554,770,3641,788v85,20,170,27,173,88c3817,937,3740,946,3696,946v-63,,-114,-24,-120,-92c3459,854,3459,854,3459,854v2,125,101,185,235,185c3804,1039,3931,992,3931,866xm614,397v-53,,-53,,-53,c557,397,557,397,557,397v-103,,-103,,-103,c454,627,454,627,454,627v103,,103,,103,c561,627,561,627,561,627v55,,55,,55,c698,627,742,587,742,509,742,415,681,397,614,397xe" fillcolor="#5000dc" stroked="f">
                <v:path arrowok="t" o:connecttype="custom" o:connectlocs="685929,296380;685929,181580;880731,181580;922927,226419;1411200,0;1171347,471600;0,0;285540,327226;237950,215925;276656,156140;177986,92539;103112,92539;144039,327226;176717,230553;188773,230553;241440,327226;461622,156776;424502,254721;350896,260445;313776,156776;376595,330406;425137,302104;461622,325636;584087,156776;550457,106213;513337,156776;485417,184760;513337,284296;584087,325318;568541,297970;550457,184760;584087,156776;730981,156776;730347,179990;604392,236913;730347,296062;730981,321820;647223,339946;685295,392735;768101,156776;799194,241365;957827,272847;881683,300832;960047,250905;1088858,153278;1025722,189530;1025087,156776;990188,325636;1027308,245499;1088858,189212;1247173,275392;1138034,199071;1203073,204159;1171347,152324;1155166,250587;1172616,300832;1097424,271575;1247173,275392;177986,126248;144039,126248;176717,199389;195436,199389;194801,126248" o:connectangles="0,0,0,0,0,0,0,0,0,0,0,0,0,0,0,0,0,0,0,0,0,0,0,0,0,0,0,0,0,0,0,0,0,0,0,0,0,0,0,0,0,0,0,0,0,0,0,0,0,0,0,0,0,0,0,0,0,0,0,0,0,0,0"/>
                <o:lock v:ext="edit" verticies="t"/>
              </v:shape>
              <v:rect id="Rectangle 12" o:spid="_x0000_s1031" style="position:absolute;left:55060;top:4178;width:72;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" fillcolor="#5000dc" stroked="f"/>
              <v:shape id="Freeform 13" o:spid="_x0000_s1032" style="position:absolute;left:55060;top:4178;width:72;height:4716;visibility:visible;mso-wrap-style:square;v-text-anchor:top" coordsize="1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" path="m13,r,741l,741,,e" filled="f" stroked="f">
                <v:path arrowok="t" o:connecttype="custom" o:connectlocs="7200,0;7200,471600;0,471600;0,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2671C3"/>
    <w:multiLevelType w:val="hybridMultilevel"/>
    <w:tmpl w:val="11AAE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Rutgers"/>
  </w:abstractNum>
  <w:abstractNum w:abstractNumId="13" w15:restartNumberingAfterBreak="0">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Rutgers"/>
  </w:abstractNum>
  <w:abstractNum w:abstractNumId="17" w15:restartNumberingAfterBreak="0">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E7A3B"/>
    <w:multiLevelType w:val="hybridMultilevel"/>
    <w:tmpl w:val="11AAE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3" w15:restartNumberingAfterBreak="0">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6B01131"/>
    <w:multiLevelType w:val="multilevel"/>
    <w:tmpl w:val="E14220FE"/>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6F145D5"/>
    <w:multiLevelType w:val="hybridMultilevel"/>
    <w:tmpl w:val="A3C8BDFA"/>
    <w:lvl w:ilvl="0" w:tplc="F1805338">
      <w:numFmt w:val="bullet"/>
      <w:lvlText w:val="-"/>
      <w:lvlJc w:val="left"/>
      <w:pPr>
        <w:ind w:left="720" w:hanging="360"/>
      </w:pPr>
      <w:rPr>
        <w:rFonts w:ascii="Roboto" w:eastAsia="Times New Roman" w:hAnsi="Roboto"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9F35D6"/>
    <w:multiLevelType w:val="hybridMultilevel"/>
    <w:tmpl w:val="EF6A6E98"/>
    <w:lvl w:ilvl="0" w:tplc="B6103510">
      <w:start w:val="2"/>
      <w:numFmt w:val="bullet"/>
      <w:lvlText w:val="-"/>
      <w:lvlJc w:val="left"/>
      <w:pPr>
        <w:ind w:left="720" w:hanging="360"/>
      </w:pPr>
      <w:rPr>
        <w:rFonts w:ascii="Roboto" w:eastAsia="Times New Roman" w:hAnsi="Roboto"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562548"/>
    <w:multiLevelType w:val="multilevel"/>
    <w:tmpl w:val="E14220FE"/>
    <w:numStyleLink w:val="FiguurlijstRutgers"/>
  </w:abstractNum>
  <w:abstractNum w:abstractNumId="30" w15:restartNumberingAfterBreak="0">
    <w:nsid w:val="5B243E5C"/>
    <w:multiLevelType w:val="multilevel"/>
    <w:tmpl w:val="1BDE6548"/>
    <w:numStyleLink w:val="OpsommingtekenRutgers"/>
  </w:abstractNum>
  <w:abstractNum w:abstractNumId="31" w15:restartNumberingAfterBreak="0">
    <w:nsid w:val="5B616121"/>
    <w:multiLevelType w:val="multilevel"/>
    <w:tmpl w:val="B4BACAD8"/>
    <w:numStyleLink w:val="OpsommingstreepjeRutgers"/>
  </w:abstractNum>
  <w:abstractNum w:abstractNumId="32" w15:restartNumberingAfterBreak="0">
    <w:nsid w:val="60F430B1"/>
    <w:multiLevelType w:val="multilevel"/>
    <w:tmpl w:val="EECA4852"/>
    <w:numStyleLink w:val="KopnummeringRutgers"/>
  </w:abstractNum>
  <w:abstractNum w:abstractNumId="33" w15:restartNumberingAfterBreak="0">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34" w15:restartNumberingAfterBreak="0">
    <w:nsid w:val="646E2529"/>
    <w:multiLevelType w:val="multilevel"/>
    <w:tmpl w:val="1BDE6548"/>
    <w:numStyleLink w:val="OpsommingtekenRutgers"/>
  </w:abstractNum>
  <w:abstractNum w:abstractNumId="35" w15:restartNumberingAfterBreak="0">
    <w:nsid w:val="65D57972"/>
    <w:multiLevelType w:val="multilevel"/>
    <w:tmpl w:val="EECA4852"/>
    <w:numStyleLink w:val="KopnummeringRutgers"/>
  </w:abstractNum>
  <w:abstractNum w:abstractNumId="36" w15:restartNumberingAfterBreak="0">
    <w:nsid w:val="68141DDB"/>
    <w:multiLevelType w:val="multilevel"/>
    <w:tmpl w:val="CFFEF33E"/>
    <w:numStyleLink w:val="OpsommingopenrondjeRutgers"/>
  </w:abstractNum>
  <w:abstractNum w:abstractNumId="37" w15:restartNumberingAfterBreak="0">
    <w:nsid w:val="6CAB1E63"/>
    <w:multiLevelType w:val="multilevel"/>
    <w:tmpl w:val="7FB6E594"/>
    <w:numStyleLink w:val="AgendapuntlijstRutgers"/>
  </w:abstractNum>
  <w:abstractNum w:abstractNumId="38" w15:restartNumberingAfterBreak="0">
    <w:nsid w:val="6E7370EC"/>
    <w:multiLevelType w:val="multilevel"/>
    <w:tmpl w:val="9200769E"/>
    <w:numStyleLink w:val="OpsommingkleineletterRutgers"/>
  </w:abstractNum>
  <w:abstractNum w:abstractNumId="39" w15:restartNumberingAfterBreak="0">
    <w:nsid w:val="765E56E2"/>
    <w:multiLevelType w:val="hybridMultilevel"/>
    <w:tmpl w:val="CF3CCBFE"/>
    <w:lvl w:ilvl="0" w:tplc="F1805338">
      <w:numFmt w:val="bullet"/>
      <w:lvlText w:val="-"/>
      <w:lvlJc w:val="left"/>
      <w:pPr>
        <w:ind w:left="720" w:hanging="360"/>
      </w:pPr>
      <w:rPr>
        <w:rFonts w:ascii="Roboto" w:eastAsia="Times New Roman" w:hAnsi="Roboto"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055197"/>
    <w:multiLevelType w:val="multilevel"/>
    <w:tmpl w:val="1AB27362"/>
    <w:numStyleLink w:val="TabellijstRutgers"/>
  </w:abstractNum>
  <w:abstractNum w:abstractNumId="41" w15:restartNumberingAfterBreak="0">
    <w:nsid w:val="7E567E0A"/>
    <w:multiLevelType w:val="multilevel"/>
    <w:tmpl w:val="DFD81166"/>
    <w:numStyleLink w:val="BijlagenummeringRutgers"/>
  </w:abstractNum>
  <w:abstractNum w:abstractNumId="42" w15:restartNumberingAfterBreak="0">
    <w:nsid w:val="7EBF2A49"/>
    <w:multiLevelType w:val="hybridMultilevel"/>
    <w:tmpl w:val="11AAE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13"/>
  </w:num>
  <w:num w:numId="5">
    <w:abstractNumId w:val="27"/>
  </w:num>
  <w:num w:numId="6">
    <w:abstractNumId w:val="15"/>
  </w:num>
  <w:num w:numId="7">
    <w:abstractNumId w:val="14"/>
  </w:num>
  <w:num w:numId="8">
    <w:abstractNumId w:val="20"/>
  </w:num>
  <w:num w:numId="9">
    <w:abstractNumId w:val="22"/>
  </w:num>
  <w:num w:numId="10">
    <w:abstractNumId w:val="3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16"/>
  </w:num>
  <w:num w:numId="25">
    <w:abstractNumId w:val="36"/>
  </w:num>
  <w:num w:numId="26">
    <w:abstractNumId w:val="31"/>
  </w:num>
  <w:num w:numId="27">
    <w:abstractNumId w:val="34"/>
  </w:num>
  <w:num w:numId="28">
    <w:abstractNumId w:val="26"/>
  </w:num>
  <w:num w:numId="29">
    <w:abstractNumId w:val="37"/>
  </w:num>
  <w:num w:numId="30">
    <w:abstractNumId w:val="35"/>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7"/>
  </w:num>
  <w:num w:numId="32">
    <w:abstractNumId w:val="40"/>
  </w:num>
  <w:num w:numId="33">
    <w:abstractNumId w:val="24"/>
  </w:num>
  <w:num w:numId="34">
    <w:abstractNumId w:val="41"/>
  </w:num>
  <w:num w:numId="35">
    <w:abstractNumId w:val="32"/>
  </w:num>
  <w:num w:numId="36">
    <w:abstractNumId w:val="29"/>
  </w:num>
  <w:num w:numId="37">
    <w:abstractNumId w:val="30"/>
  </w:num>
  <w:num w:numId="38">
    <w:abstractNumId w:val="30"/>
  </w:num>
  <w:num w:numId="39">
    <w:abstractNumId w:val="30"/>
  </w:num>
  <w:num w:numId="40">
    <w:abstractNumId w:val="33"/>
  </w:num>
  <w:num w:numId="41">
    <w:abstractNumId w:val="25"/>
  </w:num>
  <w:num w:numId="42">
    <w:abstractNumId w:val="39"/>
  </w:num>
  <w:num w:numId="43">
    <w:abstractNumId w:val="10"/>
  </w:num>
  <w:num w:numId="44">
    <w:abstractNumId w:val="42"/>
  </w:num>
  <w:num w:numId="45">
    <w:abstractNumId w:val="28"/>
  </w:num>
  <w:num w:numId="4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D8"/>
    <w:rsid w:val="00004562"/>
    <w:rsid w:val="00006237"/>
    <w:rsid w:val="0000663D"/>
    <w:rsid w:val="00010D95"/>
    <w:rsid w:val="00011BFA"/>
    <w:rsid w:val="00012581"/>
    <w:rsid w:val="0002562D"/>
    <w:rsid w:val="0003377A"/>
    <w:rsid w:val="00035232"/>
    <w:rsid w:val="0003729F"/>
    <w:rsid w:val="000418EF"/>
    <w:rsid w:val="00051D4A"/>
    <w:rsid w:val="0005205D"/>
    <w:rsid w:val="00052426"/>
    <w:rsid w:val="00052FF4"/>
    <w:rsid w:val="00053E43"/>
    <w:rsid w:val="0005430B"/>
    <w:rsid w:val="0005732F"/>
    <w:rsid w:val="000636C4"/>
    <w:rsid w:val="00074DAC"/>
    <w:rsid w:val="0009698A"/>
    <w:rsid w:val="00097583"/>
    <w:rsid w:val="000A1B78"/>
    <w:rsid w:val="000C0969"/>
    <w:rsid w:val="000C1A1A"/>
    <w:rsid w:val="000D6AB7"/>
    <w:rsid w:val="000D74D2"/>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C7E"/>
    <w:rsid w:val="001B5554"/>
    <w:rsid w:val="001C11BE"/>
    <w:rsid w:val="001C6232"/>
    <w:rsid w:val="001C63E7"/>
    <w:rsid w:val="001D2A06"/>
    <w:rsid w:val="001D37D8"/>
    <w:rsid w:val="001E2293"/>
    <w:rsid w:val="001E34AC"/>
    <w:rsid w:val="001F0CF5"/>
    <w:rsid w:val="001F5B4F"/>
    <w:rsid w:val="001F5C28"/>
    <w:rsid w:val="001F6547"/>
    <w:rsid w:val="0020548B"/>
    <w:rsid w:val="0020607F"/>
    <w:rsid w:val="00206E2A"/>
    <w:rsid w:val="00206FF8"/>
    <w:rsid w:val="002074B2"/>
    <w:rsid w:val="00216489"/>
    <w:rsid w:val="00220A9C"/>
    <w:rsid w:val="00230B64"/>
    <w:rsid w:val="00236DE9"/>
    <w:rsid w:val="00242226"/>
    <w:rsid w:val="002518D2"/>
    <w:rsid w:val="00254088"/>
    <w:rsid w:val="00256039"/>
    <w:rsid w:val="00257AA9"/>
    <w:rsid w:val="00261A1A"/>
    <w:rsid w:val="00262D4E"/>
    <w:rsid w:val="002646C8"/>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7B77"/>
    <w:rsid w:val="003063C0"/>
    <w:rsid w:val="00312D26"/>
    <w:rsid w:val="00317DEA"/>
    <w:rsid w:val="00321DE5"/>
    <w:rsid w:val="00323121"/>
    <w:rsid w:val="00334D4B"/>
    <w:rsid w:val="00335B5E"/>
    <w:rsid w:val="00337DDE"/>
    <w:rsid w:val="00346631"/>
    <w:rsid w:val="00347094"/>
    <w:rsid w:val="00364E1D"/>
    <w:rsid w:val="00365229"/>
    <w:rsid w:val="00365254"/>
    <w:rsid w:val="00365327"/>
    <w:rsid w:val="00374C23"/>
    <w:rsid w:val="00374D9A"/>
    <w:rsid w:val="00377612"/>
    <w:rsid w:val="00382603"/>
    <w:rsid w:val="0039126D"/>
    <w:rsid w:val="003964D4"/>
    <w:rsid w:val="0039656A"/>
    <w:rsid w:val="003A3786"/>
    <w:rsid w:val="003A5ED3"/>
    <w:rsid w:val="003A5F04"/>
    <w:rsid w:val="003A6677"/>
    <w:rsid w:val="003B14A0"/>
    <w:rsid w:val="003B595E"/>
    <w:rsid w:val="003D04B7"/>
    <w:rsid w:val="003D09E4"/>
    <w:rsid w:val="003D414A"/>
    <w:rsid w:val="003D49E5"/>
    <w:rsid w:val="003E30F2"/>
    <w:rsid w:val="003E3B7D"/>
    <w:rsid w:val="003F2747"/>
    <w:rsid w:val="004001AF"/>
    <w:rsid w:val="004029DE"/>
    <w:rsid w:val="0041674F"/>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E571B"/>
    <w:rsid w:val="004F4A4D"/>
    <w:rsid w:val="004F5E60"/>
    <w:rsid w:val="004F6A99"/>
    <w:rsid w:val="00501A64"/>
    <w:rsid w:val="00503BFD"/>
    <w:rsid w:val="005043E5"/>
    <w:rsid w:val="00513D36"/>
    <w:rsid w:val="00515E2F"/>
    <w:rsid w:val="00520564"/>
    <w:rsid w:val="00521726"/>
    <w:rsid w:val="00524AA0"/>
    <w:rsid w:val="00526530"/>
    <w:rsid w:val="0053645C"/>
    <w:rsid w:val="00545244"/>
    <w:rsid w:val="00553801"/>
    <w:rsid w:val="00560930"/>
    <w:rsid w:val="005615BE"/>
    <w:rsid w:val="00562E3D"/>
    <w:rsid w:val="005637F2"/>
    <w:rsid w:val="00575FFC"/>
    <w:rsid w:val="005818B8"/>
    <w:rsid w:val="0059027A"/>
    <w:rsid w:val="00590F8D"/>
    <w:rsid w:val="005A2BEC"/>
    <w:rsid w:val="005B4FAF"/>
    <w:rsid w:val="005C5603"/>
    <w:rsid w:val="005C6668"/>
    <w:rsid w:val="005D4151"/>
    <w:rsid w:val="005D5E21"/>
    <w:rsid w:val="005E3E58"/>
    <w:rsid w:val="005E4605"/>
    <w:rsid w:val="006040DB"/>
    <w:rsid w:val="00606D41"/>
    <w:rsid w:val="00612C22"/>
    <w:rsid w:val="00624485"/>
    <w:rsid w:val="00640648"/>
    <w:rsid w:val="006515E1"/>
    <w:rsid w:val="00653D01"/>
    <w:rsid w:val="00664EE1"/>
    <w:rsid w:val="006662ED"/>
    <w:rsid w:val="006767B2"/>
    <w:rsid w:val="00685EED"/>
    <w:rsid w:val="006953A2"/>
    <w:rsid w:val="006B6044"/>
    <w:rsid w:val="006C6A9D"/>
    <w:rsid w:val="006D1154"/>
    <w:rsid w:val="006D1733"/>
    <w:rsid w:val="006D2ECD"/>
    <w:rsid w:val="006D3227"/>
    <w:rsid w:val="00700024"/>
    <w:rsid w:val="00703BD3"/>
    <w:rsid w:val="00705849"/>
    <w:rsid w:val="00706308"/>
    <w:rsid w:val="007072BD"/>
    <w:rsid w:val="00712665"/>
    <w:rsid w:val="0071386B"/>
    <w:rsid w:val="0072479C"/>
    <w:rsid w:val="007358BA"/>
    <w:rsid w:val="007361EE"/>
    <w:rsid w:val="00743326"/>
    <w:rsid w:val="00750733"/>
    <w:rsid w:val="00750780"/>
    <w:rsid w:val="007525D1"/>
    <w:rsid w:val="00754094"/>
    <w:rsid w:val="00756C31"/>
    <w:rsid w:val="00763B35"/>
    <w:rsid w:val="00764AF2"/>
    <w:rsid w:val="00766E99"/>
    <w:rsid w:val="00770652"/>
    <w:rsid w:val="00775717"/>
    <w:rsid w:val="00776618"/>
    <w:rsid w:val="007865DD"/>
    <w:rsid w:val="00787B55"/>
    <w:rsid w:val="00787E89"/>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10585"/>
    <w:rsid w:val="00822E74"/>
    <w:rsid w:val="00823AC1"/>
    <w:rsid w:val="00826EA4"/>
    <w:rsid w:val="00832239"/>
    <w:rsid w:val="00843FF1"/>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8F08FC"/>
    <w:rsid w:val="0090254C"/>
    <w:rsid w:val="0090724E"/>
    <w:rsid w:val="00910D57"/>
    <w:rsid w:val="0091159B"/>
    <w:rsid w:val="009221AC"/>
    <w:rsid w:val="009225D7"/>
    <w:rsid w:val="009261FD"/>
    <w:rsid w:val="00930D8B"/>
    <w:rsid w:val="00934750"/>
    <w:rsid w:val="00934E30"/>
    <w:rsid w:val="00935271"/>
    <w:rsid w:val="00943209"/>
    <w:rsid w:val="0094509D"/>
    <w:rsid w:val="00945318"/>
    <w:rsid w:val="00950DB4"/>
    <w:rsid w:val="009534C6"/>
    <w:rsid w:val="009606EB"/>
    <w:rsid w:val="009606ED"/>
    <w:rsid w:val="00963973"/>
    <w:rsid w:val="00971786"/>
    <w:rsid w:val="00971B3B"/>
    <w:rsid w:val="009A40C8"/>
    <w:rsid w:val="009C1976"/>
    <w:rsid w:val="009C2F9E"/>
    <w:rsid w:val="009D5AE2"/>
    <w:rsid w:val="009D70C3"/>
    <w:rsid w:val="00A00FCC"/>
    <w:rsid w:val="00A02B53"/>
    <w:rsid w:val="00A07FEF"/>
    <w:rsid w:val="00A1497C"/>
    <w:rsid w:val="00A21956"/>
    <w:rsid w:val="00A42637"/>
    <w:rsid w:val="00A42EEC"/>
    <w:rsid w:val="00A50406"/>
    <w:rsid w:val="00A50767"/>
    <w:rsid w:val="00A50801"/>
    <w:rsid w:val="00A60A58"/>
    <w:rsid w:val="00A61B21"/>
    <w:rsid w:val="00A63D19"/>
    <w:rsid w:val="00A65B09"/>
    <w:rsid w:val="00A670BB"/>
    <w:rsid w:val="00A76E7C"/>
    <w:rsid w:val="00A81EE4"/>
    <w:rsid w:val="00AA073F"/>
    <w:rsid w:val="00AB0D90"/>
    <w:rsid w:val="00AB1E21"/>
    <w:rsid w:val="00AB1E30"/>
    <w:rsid w:val="00AB222F"/>
    <w:rsid w:val="00AB2477"/>
    <w:rsid w:val="00AB56F0"/>
    <w:rsid w:val="00AB5DBD"/>
    <w:rsid w:val="00AB74D8"/>
    <w:rsid w:val="00AB77BB"/>
    <w:rsid w:val="00AC273E"/>
    <w:rsid w:val="00AD24E6"/>
    <w:rsid w:val="00AD2F1A"/>
    <w:rsid w:val="00AD31A0"/>
    <w:rsid w:val="00AD4DF7"/>
    <w:rsid w:val="00AD51E6"/>
    <w:rsid w:val="00AD52BF"/>
    <w:rsid w:val="00AD56C6"/>
    <w:rsid w:val="00AE0183"/>
    <w:rsid w:val="00AE2110"/>
    <w:rsid w:val="00AE2EB1"/>
    <w:rsid w:val="00AE6548"/>
    <w:rsid w:val="00B01DA1"/>
    <w:rsid w:val="00B11A76"/>
    <w:rsid w:val="00B233E3"/>
    <w:rsid w:val="00B238FD"/>
    <w:rsid w:val="00B346DF"/>
    <w:rsid w:val="00B42902"/>
    <w:rsid w:val="00B460C2"/>
    <w:rsid w:val="00B52AFF"/>
    <w:rsid w:val="00B56FE2"/>
    <w:rsid w:val="00B75ED8"/>
    <w:rsid w:val="00B77809"/>
    <w:rsid w:val="00B81115"/>
    <w:rsid w:val="00B860DC"/>
    <w:rsid w:val="00B9540B"/>
    <w:rsid w:val="00BA1BB3"/>
    <w:rsid w:val="00BA3794"/>
    <w:rsid w:val="00BA3F4D"/>
    <w:rsid w:val="00BA79E3"/>
    <w:rsid w:val="00BB1675"/>
    <w:rsid w:val="00BB1FC1"/>
    <w:rsid w:val="00BB239A"/>
    <w:rsid w:val="00BB31CE"/>
    <w:rsid w:val="00BC0188"/>
    <w:rsid w:val="00BC6FB7"/>
    <w:rsid w:val="00BE55A7"/>
    <w:rsid w:val="00BE64B3"/>
    <w:rsid w:val="00BF6A7B"/>
    <w:rsid w:val="00BF6B3C"/>
    <w:rsid w:val="00C06D9A"/>
    <w:rsid w:val="00C11B08"/>
    <w:rsid w:val="00C12133"/>
    <w:rsid w:val="00C17A25"/>
    <w:rsid w:val="00C201EB"/>
    <w:rsid w:val="00C23E9D"/>
    <w:rsid w:val="00C33308"/>
    <w:rsid w:val="00C36A52"/>
    <w:rsid w:val="00C4003A"/>
    <w:rsid w:val="00C41422"/>
    <w:rsid w:val="00C47B24"/>
    <w:rsid w:val="00C51137"/>
    <w:rsid w:val="00C56CF8"/>
    <w:rsid w:val="00C6206C"/>
    <w:rsid w:val="00C647FD"/>
    <w:rsid w:val="00C72D11"/>
    <w:rsid w:val="00C92E08"/>
    <w:rsid w:val="00C93473"/>
    <w:rsid w:val="00C93C30"/>
    <w:rsid w:val="00C971C1"/>
    <w:rsid w:val="00CA1FE3"/>
    <w:rsid w:val="00CA332D"/>
    <w:rsid w:val="00CB1641"/>
    <w:rsid w:val="00CB3533"/>
    <w:rsid w:val="00CB7600"/>
    <w:rsid w:val="00CB7D61"/>
    <w:rsid w:val="00CC5E86"/>
    <w:rsid w:val="00CC6A4B"/>
    <w:rsid w:val="00CD7A5A"/>
    <w:rsid w:val="00CE2BA6"/>
    <w:rsid w:val="00CE5436"/>
    <w:rsid w:val="00CE564D"/>
    <w:rsid w:val="00CE67B2"/>
    <w:rsid w:val="00CF2B0C"/>
    <w:rsid w:val="00CF46B6"/>
    <w:rsid w:val="00D023A0"/>
    <w:rsid w:val="00D16E87"/>
    <w:rsid w:val="00D27D0E"/>
    <w:rsid w:val="00D35DA7"/>
    <w:rsid w:val="00D37757"/>
    <w:rsid w:val="00D47AD0"/>
    <w:rsid w:val="00D57A57"/>
    <w:rsid w:val="00D613A9"/>
    <w:rsid w:val="00D7238E"/>
    <w:rsid w:val="00D73003"/>
    <w:rsid w:val="00D73C03"/>
    <w:rsid w:val="00D92EDA"/>
    <w:rsid w:val="00D9359B"/>
    <w:rsid w:val="00D938AF"/>
    <w:rsid w:val="00DA5661"/>
    <w:rsid w:val="00DA6E07"/>
    <w:rsid w:val="00DA7584"/>
    <w:rsid w:val="00DA7A62"/>
    <w:rsid w:val="00DB0413"/>
    <w:rsid w:val="00DB0F15"/>
    <w:rsid w:val="00DB3292"/>
    <w:rsid w:val="00DB3EAB"/>
    <w:rsid w:val="00DC2F99"/>
    <w:rsid w:val="00DC489D"/>
    <w:rsid w:val="00DC68E1"/>
    <w:rsid w:val="00DD140B"/>
    <w:rsid w:val="00DD2123"/>
    <w:rsid w:val="00DD2A9E"/>
    <w:rsid w:val="00DD509E"/>
    <w:rsid w:val="00DE14C5"/>
    <w:rsid w:val="00DE2331"/>
    <w:rsid w:val="00DE2FD1"/>
    <w:rsid w:val="00DE5157"/>
    <w:rsid w:val="00DF1BBC"/>
    <w:rsid w:val="00E05BA5"/>
    <w:rsid w:val="00E07762"/>
    <w:rsid w:val="00E12CAA"/>
    <w:rsid w:val="00E1511F"/>
    <w:rsid w:val="00E26606"/>
    <w:rsid w:val="00E318F2"/>
    <w:rsid w:val="00E334BB"/>
    <w:rsid w:val="00E45F90"/>
    <w:rsid w:val="00E52291"/>
    <w:rsid w:val="00E527BE"/>
    <w:rsid w:val="00E56EFE"/>
    <w:rsid w:val="00E61D02"/>
    <w:rsid w:val="00E622D7"/>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D6DFF"/>
    <w:rsid w:val="00EE35E4"/>
    <w:rsid w:val="00EF5639"/>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872CF"/>
    <w:rsid w:val="00FA269F"/>
    <w:rsid w:val="00FB22AF"/>
    <w:rsid w:val="00FB7F9C"/>
    <w:rsid w:val="00FC25E1"/>
    <w:rsid w:val="00FC3FA5"/>
    <w:rsid w:val="00FC4E8F"/>
    <w:rsid w:val="00FC6260"/>
    <w:rsid w:val="00FD2C03"/>
    <w:rsid w:val="00FD63B3"/>
    <w:rsid w:val="00FE1BFD"/>
    <w:rsid w:val="00FF2822"/>
    <w:rsid w:val="00FF36BB"/>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20A38588"/>
  <w15:docId w15:val="{13155760-4EC2-41DA-8289-DFC47F5C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Rutgers"/>
    <w:qFormat/>
    <w:rsid w:val="00AB74D8"/>
    <w:pPr>
      <w:spacing w:line="240" w:lineRule="auto"/>
    </w:pPr>
    <w:rPr>
      <w:rFonts w:ascii="Calibri" w:eastAsia="Calibri" w:hAnsi="Calibri"/>
      <w:sz w:val="22"/>
      <w:szCs w:val="22"/>
      <w:lang w:val="en-GB" w:eastAsia="en-US"/>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E26606"/>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Adresenvelop">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Onder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semiHidden/>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Char"/>
    <w:semiHidden/>
    <w:rsid w:val="0020607F"/>
  </w:style>
  <w:style w:type="paragraph" w:styleId="Plattetekst2">
    <w:name w:val="Body Text 2"/>
    <w:basedOn w:val="ZsysbasisRutgers"/>
    <w:next w:val="BasistekstRutgers"/>
    <w:link w:val="Plattetekst2Char"/>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E26606"/>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link w:val="VoetnoottekstChar"/>
    <w:rsid w:val="00DC68E1"/>
    <w:pPr>
      <w:spacing w:line="245" w:lineRule="exact"/>
      <w:ind w:left="964"/>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Char">
    <w:name w:val="Tekst opmerking Char"/>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E26606"/>
    <w:pPr>
      <w:numPr>
        <w:numId w:val="40"/>
      </w:numPr>
    </w:pPr>
  </w:style>
  <w:style w:type="paragraph" w:customStyle="1" w:styleId="Opsommingteken2eniveauRutgers">
    <w:name w:val="Opsomming teken 2e niveau Rutgers"/>
    <w:basedOn w:val="ZsysbasisRutgers"/>
    <w:qFormat/>
    <w:rsid w:val="00E26606"/>
    <w:pPr>
      <w:numPr>
        <w:ilvl w:val="1"/>
        <w:numId w:val="40"/>
      </w:numPr>
    </w:pPr>
  </w:style>
  <w:style w:type="paragraph" w:customStyle="1" w:styleId="Opsommingteken3eniveauRutgers">
    <w:name w:val="Opsomming teken 3e niveau Rutgers"/>
    <w:basedOn w:val="ZsysbasisRutgers"/>
    <w:qFormat/>
    <w:rsid w:val="00E26606"/>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E26606"/>
    <w:pPr>
      <w:spacing w:line="245" w:lineRule="exact"/>
    </w:pPr>
    <w:rPr>
      <w:noProof/>
    </w:rPr>
  </w:style>
  <w:style w:type="paragraph" w:customStyle="1" w:styleId="DocumentgegevenskopjeRutgers">
    <w:name w:val="Documentgegevens kopje Rutgers"/>
    <w:basedOn w:val="ZsysbasisdocumentgegevensRutgers"/>
    <w:rsid w:val="00756C31"/>
    <w:rPr>
      <w:sz w:val="16"/>
    </w:rPr>
  </w:style>
  <w:style w:type="paragraph" w:customStyle="1" w:styleId="DocumentgegevensRutgers">
    <w:name w:val="Documentgegevens Rutgers"/>
    <w:basedOn w:val="ZsysbasisdocumentgegevensRutgers"/>
    <w:rsid w:val="00756C31"/>
  </w:style>
  <w:style w:type="paragraph" w:customStyle="1" w:styleId="DocumentgegevensdatumRutgers">
    <w:name w:val="Documentgegevens datum Rutgers"/>
    <w:basedOn w:val="ZsysbasisdocumentgegevensRutgers"/>
    <w:rsid w:val="00756C31"/>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AE6548"/>
  </w:style>
  <w:style w:type="paragraph" w:customStyle="1" w:styleId="AfzendergegevensRutgers">
    <w:name w:val="Afzendergegevens Rutgers"/>
    <w:basedOn w:val="ZsysbasisdocumentgegevensRutgers"/>
    <w:rsid w:val="00135E7B"/>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E26606"/>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utgers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Rutgers">
    <w:name w:val="Tabel zonder opmaak Rutgers"/>
    <w:basedOn w:val="Standaardtabe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0636C4"/>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0D74D2"/>
    <w:pPr>
      <w:numPr>
        <w:numId w:val="36"/>
      </w:numPr>
    </w:pPr>
    <w:rPr>
      <w:rFonts w:ascii="Roboto Black" w:hAnsi="Roboto Black"/>
      <w:sz w:val="16"/>
    </w:rPr>
  </w:style>
  <w:style w:type="numbering" w:customStyle="1" w:styleId="FiguurlijstRutgers">
    <w:name w:val="Figuurlijst Rutgers"/>
    <w:uiPriority w:val="99"/>
    <w:semiHidden/>
    <w:rsid w:val="000D74D2"/>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VoetnoottekstChar">
    <w:name w:val="Voetnoottekst Char"/>
    <w:aliases w:val="Voetnoottekst Rutgers Char"/>
    <w:basedOn w:val="Standaardalinea-lettertype"/>
    <w:link w:val="Voetnoottekst"/>
    <w:rsid w:val="00CE67B2"/>
    <w:rPr>
      <w:rFonts w:ascii="Roboto" w:hAnsi="Roboto" w:cs="Maiandra GD"/>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8992">
      <w:bodyDiv w:val="1"/>
      <w:marLeft w:val="0"/>
      <w:marRight w:val="0"/>
      <w:marTop w:val="0"/>
      <w:marBottom w:val="0"/>
      <w:divBdr>
        <w:top w:val="none" w:sz="0" w:space="0" w:color="auto"/>
        <w:left w:val="none" w:sz="0" w:space="0" w:color="auto"/>
        <w:bottom w:val="none" w:sz="0" w:space="0" w:color="auto"/>
        <w:right w:val="none" w:sz="0" w:space="0" w:color="auto"/>
      </w:divBdr>
    </w:div>
    <w:div w:id="152257327">
      <w:bodyDiv w:val="1"/>
      <w:marLeft w:val="0"/>
      <w:marRight w:val="0"/>
      <w:marTop w:val="0"/>
      <w:marBottom w:val="0"/>
      <w:divBdr>
        <w:top w:val="none" w:sz="0" w:space="0" w:color="auto"/>
        <w:left w:val="none" w:sz="0" w:space="0" w:color="auto"/>
        <w:bottom w:val="none" w:sz="0" w:space="0" w:color="auto"/>
        <w:right w:val="none" w:sz="0" w:space="0" w:color="auto"/>
      </w:divBdr>
      <w:divsChild>
        <w:div w:id="1313680978">
          <w:marLeft w:val="0"/>
          <w:marRight w:val="0"/>
          <w:marTop w:val="0"/>
          <w:marBottom w:val="0"/>
          <w:divBdr>
            <w:top w:val="none" w:sz="0" w:space="0" w:color="auto"/>
            <w:left w:val="none" w:sz="0" w:space="0" w:color="auto"/>
            <w:bottom w:val="none" w:sz="0" w:space="0" w:color="auto"/>
            <w:right w:val="none" w:sz="0" w:space="0" w:color="auto"/>
          </w:divBdr>
          <w:divsChild>
            <w:div w:id="1860309105">
              <w:marLeft w:val="0"/>
              <w:marRight w:val="0"/>
              <w:marTop w:val="0"/>
              <w:marBottom w:val="0"/>
              <w:divBdr>
                <w:top w:val="none" w:sz="0" w:space="0" w:color="auto"/>
                <w:left w:val="none" w:sz="0" w:space="0" w:color="auto"/>
                <w:bottom w:val="none" w:sz="0" w:space="0" w:color="auto"/>
                <w:right w:val="none" w:sz="0" w:space="0" w:color="auto"/>
              </w:divBdr>
              <w:divsChild>
                <w:div w:id="1206718768">
                  <w:marLeft w:val="0"/>
                  <w:marRight w:val="0"/>
                  <w:marTop w:val="0"/>
                  <w:marBottom w:val="0"/>
                  <w:divBdr>
                    <w:top w:val="none" w:sz="0" w:space="0" w:color="auto"/>
                    <w:left w:val="none" w:sz="0" w:space="0" w:color="auto"/>
                    <w:bottom w:val="none" w:sz="0" w:space="0" w:color="auto"/>
                    <w:right w:val="none" w:sz="0" w:space="0" w:color="auto"/>
                  </w:divBdr>
                  <w:divsChild>
                    <w:div w:id="654263272">
                      <w:marLeft w:val="0"/>
                      <w:marRight w:val="0"/>
                      <w:marTop w:val="0"/>
                      <w:marBottom w:val="0"/>
                      <w:divBdr>
                        <w:top w:val="none" w:sz="0" w:space="0" w:color="auto"/>
                        <w:left w:val="none" w:sz="0" w:space="0" w:color="auto"/>
                        <w:bottom w:val="none" w:sz="0" w:space="0" w:color="auto"/>
                        <w:right w:val="none" w:sz="0" w:space="0" w:color="auto"/>
                      </w:divBdr>
                      <w:divsChild>
                        <w:div w:id="2133279670">
                          <w:marLeft w:val="0"/>
                          <w:marRight w:val="0"/>
                          <w:marTop w:val="0"/>
                          <w:marBottom w:val="0"/>
                          <w:divBdr>
                            <w:top w:val="none" w:sz="0" w:space="0" w:color="auto"/>
                            <w:left w:val="none" w:sz="0" w:space="0" w:color="auto"/>
                            <w:bottom w:val="none" w:sz="0" w:space="0" w:color="auto"/>
                            <w:right w:val="none" w:sz="0" w:space="0" w:color="auto"/>
                          </w:divBdr>
                          <w:divsChild>
                            <w:div w:id="732394280">
                              <w:marLeft w:val="0"/>
                              <w:marRight w:val="0"/>
                              <w:marTop w:val="0"/>
                              <w:marBottom w:val="0"/>
                              <w:divBdr>
                                <w:top w:val="none" w:sz="0" w:space="0" w:color="auto"/>
                                <w:left w:val="none" w:sz="0" w:space="0" w:color="auto"/>
                                <w:bottom w:val="none" w:sz="0" w:space="0" w:color="auto"/>
                                <w:right w:val="none" w:sz="0" w:space="0" w:color="auto"/>
                              </w:divBdr>
                              <w:divsChild>
                                <w:div w:id="1879704110">
                                  <w:marLeft w:val="0"/>
                                  <w:marRight w:val="0"/>
                                  <w:marTop w:val="0"/>
                                  <w:marBottom w:val="0"/>
                                  <w:divBdr>
                                    <w:top w:val="none" w:sz="0" w:space="0" w:color="auto"/>
                                    <w:left w:val="none" w:sz="0" w:space="0" w:color="auto"/>
                                    <w:bottom w:val="none" w:sz="0" w:space="0" w:color="auto"/>
                                    <w:right w:val="none" w:sz="0" w:space="0" w:color="auto"/>
                                  </w:divBdr>
                                  <w:divsChild>
                                    <w:div w:id="126969498">
                                      <w:marLeft w:val="0"/>
                                      <w:marRight w:val="60"/>
                                      <w:marTop w:val="0"/>
                                      <w:marBottom w:val="0"/>
                                      <w:divBdr>
                                        <w:top w:val="none" w:sz="0" w:space="0" w:color="auto"/>
                                        <w:left w:val="none" w:sz="0" w:space="0" w:color="auto"/>
                                        <w:bottom w:val="none" w:sz="0" w:space="0" w:color="auto"/>
                                        <w:right w:val="none" w:sz="0" w:space="0" w:color="auto"/>
                                      </w:divBdr>
                                      <w:divsChild>
                                        <w:div w:id="1976524731">
                                          <w:marLeft w:val="0"/>
                                          <w:marRight w:val="0"/>
                                          <w:marTop w:val="0"/>
                                          <w:marBottom w:val="120"/>
                                          <w:divBdr>
                                            <w:top w:val="none" w:sz="0" w:space="0" w:color="auto"/>
                                            <w:left w:val="none" w:sz="0" w:space="0" w:color="auto"/>
                                            <w:bottom w:val="none" w:sz="0" w:space="0" w:color="auto"/>
                                            <w:right w:val="none" w:sz="0" w:space="0" w:color="auto"/>
                                          </w:divBdr>
                                          <w:divsChild>
                                            <w:div w:id="1988433774">
                                              <w:marLeft w:val="0"/>
                                              <w:marRight w:val="0"/>
                                              <w:marTop w:val="0"/>
                                              <w:marBottom w:val="0"/>
                                              <w:divBdr>
                                                <w:top w:val="none" w:sz="0" w:space="0" w:color="auto"/>
                                                <w:left w:val="none" w:sz="0" w:space="0" w:color="auto"/>
                                                <w:bottom w:val="none" w:sz="0" w:space="0" w:color="auto"/>
                                                <w:right w:val="none" w:sz="0" w:space="0" w:color="auto"/>
                                              </w:divBdr>
                                            </w:div>
                                            <w:div w:id="1784693899">
                                              <w:marLeft w:val="0"/>
                                              <w:marRight w:val="0"/>
                                              <w:marTop w:val="0"/>
                                              <w:marBottom w:val="0"/>
                                              <w:divBdr>
                                                <w:top w:val="none" w:sz="0" w:space="0" w:color="auto"/>
                                                <w:left w:val="none" w:sz="0" w:space="0" w:color="auto"/>
                                                <w:bottom w:val="none" w:sz="0" w:space="0" w:color="auto"/>
                                                <w:right w:val="none" w:sz="0" w:space="0" w:color="auto"/>
                                              </w:divBdr>
                                            </w:div>
                                            <w:div w:id="498930953">
                                              <w:marLeft w:val="0"/>
                                              <w:marRight w:val="0"/>
                                              <w:marTop w:val="0"/>
                                              <w:marBottom w:val="0"/>
                                              <w:divBdr>
                                                <w:top w:val="none" w:sz="0" w:space="0" w:color="auto"/>
                                                <w:left w:val="none" w:sz="0" w:space="0" w:color="auto"/>
                                                <w:bottom w:val="none" w:sz="0" w:space="0" w:color="auto"/>
                                                <w:right w:val="none" w:sz="0" w:space="0" w:color="auto"/>
                                              </w:divBdr>
                                            </w:div>
                                          </w:divsChild>
                                        </w:div>
                                        <w:div w:id="945424575">
                                          <w:marLeft w:val="0"/>
                                          <w:marRight w:val="0"/>
                                          <w:marTop w:val="0"/>
                                          <w:marBottom w:val="0"/>
                                          <w:divBdr>
                                            <w:top w:val="none" w:sz="0" w:space="0" w:color="auto"/>
                                            <w:left w:val="none" w:sz="0" w:space="0" w:color="auto"/>
                                            <w:bottom w:val="none" w:sz="0" w:space="0" w:color="auto"/>
                                            <w:right w:val="none" w:sz="0" w:space="0" w:color="auto"/>
                                          </w:divBdr>
                                        </w:div>
                                        <w:div w:id="2068990771">
                                          <w:marLeft w:val="0"/>
                                          <w:marRight w:val="0"/>
                                          <w:marTop w:val="0"/>
                                          <w:marBottom w:val="0"/>
                                          <w:divBdr>
                                            <w:top w:val="single" w:sz="6" w:space="12" w:color="999999"/>
                                            <w:left w:val="single" w:sz="6" w:space="12" w:color="999999"/>
                                            <w:bottom w:val="single" w:sz="6" w:space="12" w:color="999999"/>
                                            <w:right w:val="single" w:sz="6" w:space="12" w:color="999999"/>
                                          </w:divBdr>
                                          <w:divsChild>
                                            <w:div w:id="5124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461">
                                      <w:marLeft w:val="0"/>
                                      <w:marRight w:val="60"/>
                                      <w:marTop w:val="0"/>
                                      <w:marBottom w:val="0"/>
                                      <w:divBdr>
                                        <w:top w:val="single" w:sz="6" w:space="0" w:color="D9D9D9"/>
                                        <w:left w:val="single" w:sz="6" w:space="0" w:color="D9D9D9"/>
                                        <w:bottom w:val="single" w:sz="6" w:space="0" w:color="D9D9D9"/>
                                        <w:right w:val="single" w:sz="6" w:space="0" w:color="D9D9D9"/>
                                      </w:divBdr>
                                      <w:divsChild>
                                        <w:div w:id="1955016969">
                                          <w:marLeft w:val="0"/>
                                          <w:marRight w:val="0"/>
                                          <w:marTop w:val="0"/>
                                          <w:marBottom w:val="0"/>
                                          <w:divBdr>
                                            <w:top w:val="none" w:sz="0" w:space="0" w:color="auto"/>
                                            <w:left w:val="none" w:sz="0" w:space="0" w:color="auto"/>
                                            <w:bottom w:val="none" w:sz="0" w:space="0" w:color="auto"/>
                                            <w:right w:val="none" w:sz="0" w:space="0" w:color="auto"/>
                                          </w:divBdr>
                                          <w:divsChild>
                                            <w:div w:id="10769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22564">
                                  <w:marLeft w:val="0"/>
                                  <w:marRight w:val="0"/>
                                  <w:marTop w:val="0"/>
                                  <w:marBottom w:val="0"/>
                                  <w:divBdr>
                                    <w:top w:val="none" w:sz="0" w:space="0" w:color="auto"/>
                                    <w:left w:val="none" w:sz="0" w:space="0" w:color="auto"/>
                                    <w:bottom w:val="none" w:sz="0" w:space="0" w:color="auto"/>
                                    <w:right w:val="none" w:sz="0" w:space="0" w:color="auto"/>
                                  </w:divBdr>
                                  <w:divsChild>
                                    <w:div w:id="670064094">
                                      <w:marLeft w:val="60"/>
                                      <w:marRight w:val="0"/>
                                      <w:marTop w:val="0"/>
                                      <w:marBottom w:val="0"/>
                                      <w:divBdr>
                                        <w:top w:val="none" w:sz="0" w:space="0" w:color="auto"/>
                                        <w:left w:val="none" w:sz="0" w:space="0" w:color="auto"/>
                                        <w:bottom w:val="none" w:sz="0" w:space="0" w:color="auto"/>
                                        <w:right w:val="none" w:sz="0" w:space="0" w:color="auto"/>
                                      </w:divBdr>
                                      <w:divsChild>
                                        <w:div w:id="1749186733">
                                          <w:marLeft w:val="0"/>
                                          <w:marRight w:val="0"/>
                                          <w:marTop w:val="0"/>
                                          <w:marBottom w:val="0"/>
                                          <w:divBdr>
                                            <w:top w:val="none" w:sz="0" w:space="0" w:color="auto"/>
                                            <w:left w:val="none" w:sz="0" w:space="0" w:color="auto"/>
                                            <w:bottom w:val="none" w:sz="0" w:space="0" w:color="auto"/>
                                            <w:right w:val="none" w:sz="0" w:space="0" w:color="auto"/>
                                          </w:divBdr>
                                          <w:divsChild>
                                            <w:div w:id="1584337340">
                                              <w:marLeft w:val="0"/>
                                              <w:marRight w:val="0"/>
                                              <w:marTop w:val="0"/>
                                              <w:marBottom w:val="120"/>
                                              <w:divBdr>
                                                <w:top w:val="single" w:sz="6" w:space="0" w:color="F5F5F5"/>
                                                <w:left w:val="single" w:sz="6" w:space="0" w:color="F5F5F5"/>
                                                <w:bottom w:val="single" w:sz="6" w:space="0" w:color="F5F5F5"/>
                                                <w:right w:val="single" w:sz="6" w:space="0" w:color="F5F5F5"/>
                                              </w:divBdr>
                                              <w:divsChild>
                                                <w:div w:id="322392622">
                                                  <w:marLeft w:val="0"/>
                                                  <w:marRight w:val="0"/>
                                                  <w:marTop w:val="0"/>
                                                  <w:marBottom w:val="0"/>
                                                  <w:divBdr>
                                                    <w:top w:val="none" w:sz="0" w:space="0" w:color="auto"/>
                                                    <w:left w:val="none" w:sz="0" w:space="0" w:color="auto"/>
                                                    <w:bottom w:val="none" w:sz="0" w:space="0" w:color="auto"/>
                                                    <w:right w:val="none" w:sz="0" w:space="0" w:color="auto"/>
                                                  </w:divBdr>
                                                  <w:divsChild>
                                                    <w:div w:id="393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nyoufixit.nl"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NG.LOC\GROEPEN\SJABLOON\Algemeen%20zonder%20documentgegevens%20(NL)%20Rutgers.dotx" TargetMode="External"/></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3B6E58-D497-4D47-B155-6339D5B97745}">
  <ds:schemaRefs>
    <ds:schemaRef ds:uri="http://schemas.openxmlformats.org/officeDocument/2006/bibliography"/>
  </ds:schemaRefs>
</ds:datastoreItem>
</file>

<file path=customXml/itemProps3.xml><?xml version="1.0" encoding="utf-8"?>
<ds:datastoreItem xmlns:ds="http://schemas.openxmlformats.org/officeDocument/2006/customXml" ds:itemID="{A36853B0-B15A-4064-A824-2ED7B1B8DAFB}"/>
</file>

<file path=customXml/itemProps4.xml><?xml version="1.0" encoding="utf-8"?>
<ds:datastoreItem xmlns:ds="http://schemas.openxmlformats.org/officeDocument/2006/customXml" ds:itemID="{AA96568F-1F3E-4524-9304-63A3AC163BE5}"/>
</file>

<file path=customXml/itemProps5.xml><?xml version="1.0" encoding="utf-8"?>
<ds:datastoreItem xmlns:ds="http://schemas.openxmlformats.org/officeDocument/2006/customXml" ds:itemID="{7BE52684-F30E-47C3-8548-484CBB134ED5}"/>
</file>

<file path=docProps/app.xml><?xml version="1.0" encoding="utf-8"?>
<Properties xmlns="http://schemas.openxmlformats.org/officeDocument/2006/extended-properties" xmlns:vt="http://schemas.openxmlformats.org/officeDocument/2006/docPropsVTypes">
  <Template>Algemeen zonder documentgegevens (NL) Rutgers</Template>
  <TotalTime>1</TotalTime>
  <Pages>5</Pages>
  <Words>2426</Words>
  <Characters>12853</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Algemeen</vt:lpstr>
      <vt:lpstr/>
    </vt:vector>
  </TitlesOfParts>
  <Manager/>
  <Company>Rutgers</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subject/>
  <dc:creator>Yvonne Spits</dc:creator>
  <cp:keywords/>
  <dc:description>sjabloonversie 1.7 - 28 juli 2016_x000d_
lay-out: beukers scholma grafisch ontwerpers_x000d_
sjablonen: www.joulesunlimited.com</dc:description>
  <cp:lastModifiedBy>Ilze Smit</cp:lastModifiedBy>
  <cp:revision>2</cp:revision>
  <cp:lastPrinted>2009-10-06T11:51:00Z</cp:lastPrinted>
  <dcterms:created xsi:type="dcterms:W3CDTF">2017-11-10T15:16:00Z</dcterms:created>
  <dcterms:modified xsi:type="dcterms:W3CDTF">2017-11-10T15:16:00Z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